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AE53" w14:textId="77777777" w:rsidR="00BF021A" w:rsidRDefault="0066359A">
      <w:r>
        <w:rPr>
          <w:noProof/>
        </w:rPr>
        <w:pict w14:anchorId="5F4C738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14:paraId="6932223A" w14:textId="77777777" w:rsidR="00917496" w:rsidRDefault="00705736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 wp14:anchorId="47F099D4" wp14:editId="744A337A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2F8614D"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14:paraId="1F06A408" w14:textId="77777777"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14:paraId="5CCF986D" w14:textId="77777777" w:rsidR="00917496" w:rsidRPr="007F0DA9" w:rsidRDefault="00705736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5DA5CAE0" wp14:editId="3C64E172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</w:p>
                <w:p w14:paraId="23177F6A" w14:textId="77777777"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705736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0529A5BD" wp14:editId="29C7F68A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14:paraId="577FDBF9" w14:textId="77777777" w:rsidR="00917496" w:rsidRPr="007F0DA9" w:rsidRDefault="00705736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7749CC6B" wp14:editId="65341F3A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directie@depapaver.be</w:t>
                  </w:r>
                </w:p>
                <w:p w14:paraId="5F26D0D2" w14:textId="77777777"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705736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 wp14:anchorId="1B9EE5BD" wp14:editId="39E04C31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</w:p>
              </w:txbxContent>
            </v:textbox>
            <w10:wrap anchorx="margin" anchory="page"/>
          </v:shape>
        </w:pict>
      </w:r>
    </w:p>
    <w:p w14:paraId="55098B28" w14:textId="77777777" w:rsidR="00BF021A" w:rsidRDefault="00BF021A"/>
    <w:p w14:paraId="6A2C51AC" w14:textId="77777777" w:rsidR="00BF021A" w:rsidRDefault="00E72328">
      <w:r>
        <w:tab/>
      </w:r>
    </w:p>
    <w:p w14:paraId="41463303" w14:textId="77777777" w:rsidR="00BF021A" w:rsidRDefault="00E72328" w:rsidP="00705736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14:paraId="3D1FD9C6" w14:textId="77777777" w:rsidR="00BF021A" w:rsidRDefault="00BF021A"/>
    <w:p w14:paraId="09F2590D" w14:textId="77777777" w:rsidR="00BF021A" w:rsidRDefault="00BF021A">
      <w:pPr>
        <w:ind w:right="-468"/>
        <w:jc w:val="right"/>
        <w:rPr>
          <w:rFonts w:ascii="Arial Narrow" w:hAnsi="Arial Narrow"/>
        </w:rPr>
      </w:pPr>
    </w:p>
    <w:p w14:paraId="314EEC37" w14:textId="77777777" w:rsidR="00567ABC" w:rsidRDefault="00567ABC" w:rsidP="00705736">
      <w:pPr>
        <w:pBdr>
          <w:top w:val="single" w:sz="4" w:space="1" w:color="auto"/>
        </w:pBdr>
        <w:ind w:right="-468"/>
        <w:rPr>
          <w:rFonts w:ascii="Arial Narrow" w:hAnsi="Arial Narrow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705736" w:rsidRPr="00C53C0B" w14:paraId="4318A689" w14:textId="77777777" w:rsidTr="00705736">
        <w:tc>
          <w:tcPr>
            <w:tcW w:w="4889" w:type="dxa"/>
          </w:tcPr>
          <w:p w14:paraId="3BC8BF11" w14:textId="77777777" w:rsidR="00705736" w:rsidRPr="002604EE" w:rsidRDefault="00705736" w:rsidP="00705736">
            <w:pPr>
              <w:rPr>
                <w:rFonts w:ascii="Segoe UI" w:hAnsi="Segoe UI" w:cs="Segoe UI"/>
              </w:rPr>
            </w:pPr>
            <w:r w:rsidRPr="002604EE">
              <w:rPr>
                <w:rFonts w:ascii="Segoe UI" w:hAnsi="Segoe UI" w:cs="Segoe UI"/>
              </w:rPr>
              <w:t>Beste ouders,</w:t>
            </w:r>
          </w:p>
          <w:p w14:paraId="1F56B4C9" w14:textId="77777777" w:rsidR="00705736" w:rsidRPr="00C53C0B" w:rsidRDefault="00705736" w:rsidP="00705736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4889" w:type="dxa"/>
          </w:tcPr>
          <w:p w14:paraId="5C62530B" w14:textId="77777777" w:rsidR="00705736" w:rsidRPr="00C53C0B" w:rsidRDefault="00705736" w:rsidP="00705736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14:paraId="23B9B1EF" w14:textId="77777777" w:rsidR="00705736" w:rsidRPr="00C53C0B" w:rsidRDefault="00705736" w:rsidP="00C53C0B">
      <w:pP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sz w:val="28"/>
          <w:szCs w:val="28"/>
        </w:rPr>
        <w:t xml:space="preserve">                                                   </w:t>
      </w:r>
    </w:p>
    <w:p w14:paraId="25EBE156" w14:textId="71AA1D15"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 xml:space="preserve">Van </w:t>
      </w:r>
      <w:r w:rsidR="00A761F1" w:rsidRPr="002604EE">
        <w:rPr>
          <w:rFonts w:ascii="Segoe UI" w:hAnsi="Segoe UI" w:cs="Segoe UI"/>
          <w:b/>
          <w:u w:val="single"/>
        </w:rPr>
        <w:t xml:space="preserve">maandag </w:t>
      </w:r>
      <w:r w:rsidR="008A4417">
        <w:rPr>
          <w:rFonts w:ascii="Segoe UI" w:hAnsi="Segoe UI" w:cs="Segoe UI"/>
          <w:b/>
          <w:u w:val="single"/>
        </w:rPr>
        <w:t>15</w:t>
      </w:r>
      <w:r w:rsidRPr="002604EE">
        <w:rPr>
          <w:rFonts w:ascii="Segoe UI" w:hAnsi="Segoe UI" w:cs="Segoe UI"/>
          <w:b/>
          <w:u w:val="single"/>
        </w:rPr>
        <w:t xml:space="preserve"> tot en met </w:t>
      </w:r>
      <w:r w:rsidR="00A761F1" w:rsidRPr="002604EE">
        <w:rPr>
          <w:rFonts w:ascii="Segoe UI" w:hAnsi="Segoe UI" w:cs="Segoe UI"/>
          <w:b/>
          <w:u w:val="single"/>
        </w:rPr>
        <w:t xml:space="preserve">woensdag </w:t>
      </w:r>
      <w:r w:rsidR="008A4417">
        <w:rPr>
          <w:rFonts w:ascii="Segoe UI" w:hAnsi="Segoe UI" w:cs="Segoe UI"/>
          <w:b/>
          <w:u w:val="single"/>
        </w:rPr>
        <w:t>17</w:t>
      </w:r>
      <w:r w:rsidRPr="002604EE">
        <w:rPr>
          <w:rFonts w:ascii="Segoe UI" w:hAnsi="Segoe UI" w:cs="Segoe UI"/>
          <w:b/>
          <w:u w:val="single"/>
        </w:rPr>
        <w:t xml:space="preserve"> mei</w:t>
      </w:r>
      <w:r w:rsidRPr="002604EE">
        <w:rPr>
          <w:rFonts w:ascii="Segoe UI" w:hAnsi="Segoe UI" w:cs="Segoe UI"/>
        </w:rPr>
        <w:t xml:space="preserve">  trekken we met de derdeklassers op zeeklas naar St. Idesbald. </w:t>
      </w:r>
    </w:p>
    <w:p w14:paraId="65306CF8" w14:textId="09DE07AF"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 xml:space="preserve">Voor de betaling voorzien we gedurende </w:t>
      </w:r>
      <w:r w:rsidR="00C53C0B" w:rsidRPr="002604EE">
        <w:rPr>
          <w:rFonts w:ascii="Segoe UI" w:hAnsi="Segoe UI" w:cs="Segoe UI"/>
        </w:rPr>
        <w:t>8</w:t>
      </w:r>
      <w:r w:rsidRPr="002604EE">
        <w:rPr>
          <w:rFonts w:ascii="Segoe UI" w:hAnsi="Segoe UI" w:cs="Segoe UI"/>
        </w:rPr>
        <w:t xml:space="preserve"> maanden lang een betalingsplan via de schoolrekening. (van </w:t>
      </w:r>
      <w:r w:rsidR="00C53C0B" w:rsidRPr="002604EE">
        <w:rPr>
          <w:rFonts w:ascii="Segoe UI" w:hAnsi="Segoe UI" w:cs="Segoe UI"/>
        </w:rPr>
        <w:t>september</w:t>
      </w:r>
      <w:r w:rsidR="002604EE">
        <w:rPr>
          <w:rFonts w:ascii="Segoe UI" w:hAnsi="Segoe UI" w:cs="Segoe UI"/>
        </w:rPr>
        <w:t xml:space="preserve"> 202</w:t>
      </w:r>
      <w:r w:rsidR="0066359A">
        <w:rPr>
          <w:rFonts w:ascii="Segoe UI" w:hAnsi="Segoe UI" w:cs="Segoe UI"/>
        </w:rPr>
        <w:t>2</w:t>
      </w:r>
      <w:r w:rsidR="002604EE">
        <w:rPr>
          <w:rFonts w:ascii="Segoe UI" w:hAnsi="Segoe UI" w:cs="Segoe UI"/>
        </w:rPr>
        <w:t xml:space="preserve"> </w:t>
      </w:r>
      <w:r w:rsidR="00C53C0B" w:rsidRPr="002604EE">
        <w:rPr>
          <w:rFonts w:ascii="Segoe UI" w:hAnsi="Segoe UI" w:cs="Segoe UI"/>
        </w:rPr>
        <w:t xml:space="preserve"> </w:t>
      </w:r>
      <w:r w:rsidRPr="002604EE">
        <w:rPr>
          <w:rFonts w:ascii="Segoe UI" w:hAnsi="Segoe UI" w:cs="Segoe UI"/>
        </w:rPr>
        <w:t>tot en met april</w:t>
      </w:r>
      <w:r w:rsidR="002604EE">
        <w:rPr>
          <w:rFonts w:ascii="Segoe UI" w:hAnsi="Segoe UI" w:cs="Segoe UI"/>
        </w:rPr>
        <w:t xml:space="preserve"> 202</w:t>
      </w:r>
      <w:r w:rsidR="0066359A">
        <w:rPr>
          <w:rFonts w:ascii="Segoe UI" w:hAnsi="Segoe UI" w:cs="Segoe UI"/>
        </w:rPr>
        <w:t>3</w:t>
      </w:r>
      <w:r w:rsidRPr="002604EE">
        <w:rPr>
          <w:rFonts w:ascii="Segoe UI" w:hAnsi="Segoe UI" w:cs="Segoe UI"/>
        </w:rPr>
        <w:t>)</w:t>
      </w:r>
    </w:p>
    <w:p w14:paraId="0DD13FF0" w14:textId="77777777"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 xml:space="preserve">De totale kostprijs bedraagt ongeveer </w:t>
      </w:r>
      <w:r w:rsidRPr="002604EE">
        <w:rPr>
          <w:rFonts w:ascii="Segoe UI" w:hAnsi="Segoe UI" w:cs="Segoe UI"/>
          <w:b/>
        </w:rPr>
        <w:t>1</w:t>
      </w:r>
      <w:r w:rsidR="00C53C0B" w:rsidRPr="002604EE">
        <w:rPr>
          <w:rFonts w:ascii="Segoe UI" w:hAnsi="Segoe UI" w:cs="Segoe UI"/>
          <w:b/>
        </w:rPr>
        <w:t>2</w:t>
      </w:r>
      <w:r w:rsidRPr="002604EE">
        <w:rPr>
          <w:rFonts w:ascii="Segoe UI" w:hAnsi="Segoe UI" w:cs="Segoe UI"/>
          <w:b/>
        </w:rPr>
        <w:t>0 euro</w:t>
      </w:r>
      <w:r w:rsidRPr="002604EE">
        <w:rPr>
          <w:rFonts w:ascii="Segoe UI" w:hAnsi="Segoe UI" w:cs="Segoe UI"/>
        </w:rPr>
        <w:t xml:space="preserve"> : over </w:t>
      </w:r>
      <w:r w:rsidR="00C53C0B" w:rsidRPr="002604EE">
        <w:rPr>
          <w:rFonts w:ascii="Segoe UI" w:hAnsi="Segoe UI" w:cs="Segoe UI"/>
        </w:rPr>
        <w:t>8</w:t>
      </w:r>
      <w:r w:rsidRPr="002604EE">
        <w:rPr>
          <w:rFonts w:ascii="Segoe UI" w:hAnsi="Segoe UI" w:cs="Segoe UI"/>
        </w:rPr>
        <w:t xml:space="preserve"> maanden gespreid dus een maandelijkse bijdrage van </w:t>
      </w:r>
      <w:r w:rsidR="00C53C0B" w:rsidRPr="002604EE">
        <w:rPr>
          <w:rFonts w:ascii="Segoe UI" w:hAnsi="Segoe UI" w:cs="Segoe UI"/>
        </w:rPr>
        <w:t>15</w:t>
      </w:r>
      <w:r w:rsidRPr="002604EE">
        <w:rPr>
          <w:rFonts w:ascii="Segoe UI" w:hAnsi="Segoe UI" w:cs="Segoe UI"/>
        </w:rPr>
        <w:t xml:space="preserve"> euro via de schoolrekening. (</w:t>
      </w:r>
      <w:r w:rsidR="002604EE">
        <w:rPr>
          <w:rFonts w:ascii="Segoe UI" w:hAnsi="Segoe UI" w:cs="Segoe UI"/>
        </w:rPr>
        <w:t>als er een restbedrag is, dan trekken we dit af van de factuur van de schoolreis</w:t>
      </w:r>
      <w:r w:rsidR="00C53C0B" w:rsidRPr="002604EE">
        <w:rPr>
          <w:rFonts w:ascii="Segoe UI" w:hAnsi="Segoe UI" w:cs="Segoe UI"/>
        </w:rPr>
        <w:t xml:space="preserve"> in juni, is er nog een tekort, dan betalen we in mei het restbedrag</w:t>
      </w:r>
      <w:r w:rsidRPr="002604EE">
        <w:rPr>
          <w:rFonts w:ascii="Segoe UI" w:hAnsi="Segoe UI" w:cs="Segoe UI"/>
        </w:rPr>
        <w:t>)</w:t>
      </w:r>
    </w:p>
    <w:p w14:paraId="2F8E857F" w14:textId="5CCA7C52"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 xml:space="preserve">Wilt u daartoe onderstaande strook invullen en terug meegeven met uw zoon/dochter naar de klas, </w:t>
      </w:r>
      <w:r w:rsidRPr="002604EE">
        <w:rPr>
          <w:rFonts w:ascii="Segoe UI" w:hAnsi="Segoe UI" w:cs="Segoe UI"/>
          <w:i/>
          <w:u w:val="single"/>
        </w:rPr>
        <w:t xml:space="preserve">uiterlijk tegen </w:t>
      </w:r>
      <w:r w:rsidR="001861FB">
        <w:rPr>
          <w:rFonts w:ascii="Segoe UI" w:hAnsi="Segoe UI" w:cs="Segoe UI"/>
          <w:i/>
          <w:u w:val="single"/>
        </w:rPr>
        <w:t xml:space="preserve">donderdag </w:t>
      </w:r>
      <w:r w:rsidR="00A761F1" w:rsidRPr="002604EE">
        <w:rPr>
          <w:rFonts w:ascii="Segoe UI" w:hAnsi="Segoe UI" w:cs="Segoe UI"/>
          <w:i/>
          <w:u w:val="single"/>
        </w:rPr>
        <w:t xml:space="preserve"> </w:t>
      </w:r>
      <w:r w:rsidR="008A4417">
        <w:rPr>
          <w:rFonts w:ascii="Segoe UI" w:hAnsi="Segoe UI" w:cs="Segoe UI"/>
          <w:i/>
          <w:u w:val="single"/>
        </w:rPr>
        <w:t>29</w:t>
      </w:r>
      <w:r w:rsidR="00A761F1" w:rsidRPr="002604EE">
        <w:rPr>
          <w:rFonts w:ascii="Segoe UI" w:hAnsi="Segoe UI" w:cs="Segoe UI"/>
          <w:i/>
          <w:u w:val="single"/>
        </w:rPr>
        <w:t xml:space="preserve"> september</w:t>
      </w:r>
      <w:r w:rsidRPr="002604EE">
        <w:rPr>
          <w:rFonts w:ascii="Segoe UI" w:hAnsi="Segoe UI" w:cs="Segoe UI"/>
        </w:rPr>
        <w:t>?</w:t>
      </w:r>
    </w:p>
    <w:p w14:paraId="09A43288" w14:textId="77777777"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>In d</w:t>
      </w:r>
      <w:r w:rsidR="005817A5" w:rsidRPr="002604EE">
        <w:rPr>
          <w:rFonts w:ascii="Segoe UI" w:hAnsi="Segoe UI" w:cs="Segoe UI"/>
        </w:rPr>
        <w:t>e maand april  is er een info</w:t>
      </w:r>
      <w:r w:rsidRPr="002604EE">
        <w:rPr>
          <w:rFonts w:ascii="Segoe UI" w:hAnsi="Segoe UI" w:cs="Segoe UI"/>
        </w:rPr>
        <w:t>avond voorzien waarvoor u later een uitnodiging ontvangt.</w:t>
      </w:r>
    </w:p>
    <w:p w14:paraId="7B333344" w14:textId="77777777" w:rsidR="00705736" w:rsidRDefault="00705736" w:rsidP="00705736">
      <w:pPr>
        <w:rPr>
          <w:rFonts w:ascii="Segoe UI" w:hAnsi="Segoe UI" w:cs="Segoe UI"/>
        </w:rPr>
      </w:pPr>
    </w:p>
    <w:p w14:paraId="7642A9D1" w14:textId="77777777" w:rsidR="002604EE" w:rsidRDefault="002604EE" w:rsidP="00705736">
      <w:pPr>
        <w:rPr>
          <w:rFonts w:ascii="Segoe UI" w:hAnsi="Segoe UI" w:cs="Segoe UI"/>
        </w:rPr>
      </w:pPr>
      <w:r>
        <w:rPr>
          <w:rFonts w:ascii="Segoe UI" w:hAnsi="Segoe UI" w:cs="Segoe UI"/>
        </w:rPr>
        <w:t>Als de betaling niet haalbaar is, neem dan gerust contact op met de directie. Zij behandelt dit vertrouwelijk en probeert dan de nodige steun hiervoor aan te vragen.</w:t>
      </w:r>
    </w:p>
    <w:p w14:paraId="7679A957" w14:textId="77777777" w:rsidR="002604EE" w:rsidRPr="002604EE" w:rsidRDefault="002604EE" w:rsidP="00705736">
      <w:pPr>
        <w:rPr>
          <w:rFonts w:ascii="Segoe UI" w:hAnsi="Segoe UI" w:cs="Segoe UI"/>
        </w:rPr>
      </w:pPr>
    </w:p>
    <w:p w14:paraId="34625688" w14:textId="77777777"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>Alvast bedankt,</w:t>
      </w:r>
    </w:p>
    <w:p w14:paraId="3B9E76D9" w14:textId="4B5E45AD"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 xml:space="preserve">Juffen </w:t>
      </w:r>
      <w:r w:rsidR="001861FB">
        <w:rPr>
          <w:rFonts w:ascii="Segoe UI" w:hAnsi="Segoe UI" w:cs="Segoe UI"/>
        </w:rPr>
        <w:t>Christa</w:t>
      </w:r>
      <w:r w:rsidRPr="002604EE">
        <w:rPr>
          <w:rFonts w:ascii="Segoe UI" w:hAnsi="Segoe UI" w:cs="Segoe UI"/>
        </w:rPr>
        <w:t xml:space="preserve"> en Kim</w:t>
      </w:r>
      <w:r w:rsidR="001861FB">
        <w:rPr>
          <w:rFonts w:ascii="Segoe UI" w:hAnsi="Segoe UI" w:cs="Segoe UI"/>
        </w:rPr>
        <w:t xml:space="preserve"> en meester </w:t>
      </w:r>
      <w:r w:rsidR="008A4417">
        <w:rPr>
          <w:rFonts w:ascii="Segoe UI" w:hAnsi="Segoe UI" w:cs="Segoe UI"/>
        </w:rPr>
        <w:t>Joost</w:t>
      </w:r>
    </w:p>
    <w:p w14:paraId="49423BB2" w14:textId="77777777" w:rsidR="00705736" w:rsidRDefault="00705736" w:rsidP="00705736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</w:rPr>
      </w:pPr>
    </w:p>
    <w:p w14:paraId="0CF905D7" w14:textId="77777777" w:rsidR="00C53C0B" w:rsidRDefault="00C53C0B" w:rsidP="00705736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</w:rPr>
      </w:pPr>
      <w:r w:rsidRPr="00C53C0B">
        <w:rPr>
          <w:rFonts w:ascii="Segoe UI" w:hAnsi="Segoe UI" w:cs="Segoe UI"/>
          <w:noProof/>
          <w:sz w:val="28"/>
          <w:szCs w:val="28"/>
          <w:lang w:val="nl-BE" w:eastAsia="nl-BE"/>
        </w:rPr>
        <w:drawing>
          <wp:inline distT="0" distB="0" distL="0" distR="0" wp14:anchorId="5DB99259" wp14:editId="33305632">
            <wp:extent cx="1485900" cy="1733550"/>
            <wp:effectExtent l="19050" t="0" r="0" b="0"/>
            <wp:docPr id="7" name="Afbeelding 1" descr="G:\5782012_keep_calm_and_go_on_zeeklas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782012_keep_calm_and_go_on_zeeklass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1CB58" w14:textId="77777777" w:rsidR="00C53C0B" w:rsidRPr="00C53C0B" w:rsidRDefault="00C53C0B" w:rsidP="00705736">
      <w:pPr>
        <w:pBdr>
          <w:bottom w:val="single" w:sz="4" w:space="1" w:color="auto"/>
        </w:pBdr>
        <w:rPr>
          <w:rFonts w:ascii="Segoe UI" w:hAnsi="Segoe UI" w:cs="Segoe UI"/>
          <w:sz w:val="28"/>
          <w:szCs w:val="28"/>
        </w:rPr>
      </w:pPr>
    </w:p>
    <w:p w14:paraId="6AC2B852" w14:textId="77777777" w:rsidR="00705736" w:rsidRPr="00C53C0B" w:rsidRDefault="00705736" w:rsidP="00705736">
      <w:pPr>
        <w:rPr>
          <w:rFonts w:ascii="Segoe UI" w:hAnsi="Segoe UI" w:cs="Segoe UI"/>
          <w:sz w:val="28"/>
          <w:szCs w:val="28"/>
        </w:rPr>
      </w:pPr>
    </w:p>
    <w:p w14:paraId="4B261B53" w14:textId="77777777" w:rsidR="00705736" w:rsidRPr="002604EE" w:rsidRDefault="00705736" w:rsidP="00705736">
      <w:pPr>
        <w:rPr>
          <w:rFonts w:ascii="Segoe UI" w:hAnsi="Segoe UI" w:cs="Segoe UI"/>
        </w:rPr>
      </w:pPr>
      <w:r w:rsidRPr="002604EE">
        <w:rPr>
          <w:rFonts w:ascii="Segoe UI" w:hAnsi="Segoe UI" w:cs="Segoe UI"/>
        </w:rPr>
        <w:t>De ouders van ……………………………………………………… ( naam kind ) zijn bereid via een maandelijkse bijdrage op de schoolrekening de zeeklas te betalen.</w:t>
      </w:r>
    </w:p>
    <w:p w14:paraId="0FF30A75" w14:textId="77777777" w:rsidR="00705736" w:rsidRPr="002604EE" w:rsidRDefault="00705736" w:rsidP="00705736">
      <w:pPr>
        <w:rPr>
          <w:rFonts w:ascii="Segoe UI" w:hAnsi="Segoe UI" w:cs="Segoe UI"/>
        </w:rPr>
      </w:pPr>
    </w:p>
    <w:p w14:paraId="79E4F308" w14:textId="77777777" w:rsidR="00567ABC" w:rsidRPr="00C53C0B" w:rsidRDefault="00705736" w:rsidP="00705736">
      <w:pPr>
        <w:rPr>
          <w:rFonts w:ascii="Segoe UI" w:hAnsi="Segoe UI" w:cs="Segoe UI"/>
          <w:sz w:val="28"/>
          <w:szCs w:val="28"/>
        </w:rPr>
      </w:pPr>
      <w:r w:rsidRPr="002604EE">
        <w:rPr>
          <w:rFonts w:ascii="Segoe UI" w:hAnsi="Segoe UI" w:cs="Segoe UI"/>
        </w:rPr>
        <w:t>Handtekening ouder( s ) : ………………………………………………</w:t>
      </w:r>
      <w:r w:rsidRPr="00C53C0B">
        <w:rPr>
          <w:rFonts w:ascii="Segoe UI" w:hAnsi="Segoe UI" w:cs="Segoe UI"/>
          <w:sz w:val="28"/>
          <w:szCs w:val="28"/>
        </w:rPr>
        <w:t>……………</w:t>
      </w:r>
    </w:p>
    <w:sectPr w:rsidR="00567ABC" w:rsidRPr="00C53C0B" w:rsidSect="0076651E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9E7E" w14:textId="77777777" w:rsidR="00633C3D" w:rsidRDefault="00633C3D" w:rsidP="009B739F">
      <w:r>
        <w:separator/>
      </w:r>
    </w:p>
  </w:endnote>
  <w:endnote w:type="continuationSeparator" w:id="0">
    <w:p w14:paraId="405D8867" w14:textId="77777777" w:rsidR="00633C3D" w:rsidRDefault="00633C3D" w:rsidP="009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8B49" w14:textId="77777777" w:rsidR="00633C3D" w:rsidRDefault="00633C3D" w:rsidP="009B739F">
      <w:r>
        <w:separator/>
      </w:r>
    </w:p>
  </w:footnote>
  <w:footnote w:type="continuationSeparator" w:id="0">
    <w:p w14:paraId="5751EA4B" w14:textId="77777777" w:rsidR="00633C3D" w:rsidRDefault="00633C3D" w:rsidP="009B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04558">
    <w:abstractNumId w:val="1"/>
  </w:num>
  <w:num w:numId="2" w16cid:durableId="144758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03F"/>
    <w:rsid w:val="00005442"/>
    <w:rsid w:val="00005B42"/>
    <w:rsid w:val="000648C4"/>
    <w:rsid w:val="000A440C"/>
    <w:rsid w:val="000E5548"/>
    <w:rsid w:val="000F4E20"/>
    <w:rsid w:val="0016058D"/>
    <w:rsid w:val="001861FB"/>
    <w:rsid w:val="001A0F23"/>
    <w:rsid w:val="001C0646"/>
    <w:rsid w:val="001D2F0A"/>
    <w:rsid w:val="001F37E0"/>
    <w:rsid w:val="00203B4C"/>
    <w:rsid w:val="00216403"/>
    <w:rsid w:val="00216801"/>
    <w:rsid w:val="002604EE"/>
    <w:rsid w:val="00307C26"/>
    <w:rsid w:val="00352345"/>
    <w:rsid w:val="00357515"/>
    <w:rsid w:val="003C0C19"/>
    <w:rsid w:val="003F33B9"/>
    <w:rsid w:val="004367FD"/>
    <w:rsid w:val="00472288"/>
    <w:rsid w:val="004C0357"/>
    <w:rsid w:val="00535D7A"/>
    <w:rsid w:val="00541CEA"/>
    <w:rsid w:val="00567ABC"/>
    <w:rsid w:val="005817A5"/>
    <w:rsid w:val="005C50C1"/>
    <w:rsid w:val="005F47C8"/>
    <w:rsid w:val="00633284"/>
    <w:rsid w:val="00633C3D"/>
    <w:rsid w:val="0066359A"/>
    <w:rsid w:val="006816E4"/>
    <w:rsid w:val="006B048C"/>
    <w:rsid w:val="006F7788"/>
    <w:rsid w:val="0070061B"/>
    <w:rsid w:val="00705736"/>
    <w:rsid w:val="0072460D"/>
    <w:rsid w:val="00763112"/>
    <w:rsid w:val="0076651E"/>
    <w:rsid w:val="00793C02"/>
    <w:rsid w:val="007F0DA9"/>
    <w:rsid w:val="007F0E46"/>
    <w:rsid w:val="007F1C2A"/>
    <w:rsid w:val="00823BD2"/>
    <w:rsid w:val="008A4417"/>
    <w:rsid w:val="008B72FC"/>
    <w:rsid w:val="008D30E1"/>
    <w:rsid w:val="00917496"/>
    <w:rsid w:val="0095772B"/>
    <w:rsid w:val="009829F5"/>
    <w:rsid w:val="009B5CA3"/>
    <w:rsid w:val="009B739F"/>
    <w:rsid w:val="00A1269C"/>
    <w:rsid w:val="00A6549F"/>
    <w:rsid w:val="00A73C15"/>
    <w:rsid w:val="00A761F1"/>
    <w:rsid w:val="00AD6B6C"/>
    <w:rsid w:val="00AE43F4"/>
    <w:rsid w:val="00B34DE3"/>
    <w:rsid w:val="00B5503F"/>
    <w:rsid w:val="00B86804"/>
    <w:rsid w:val="00BD516B"/>
    <w:rsid w:val="00BF021A"/>
    <w:rsid w:val="00C11261"/>
    <w:rsid w:val="00C166B3"/>
    <w:rsid w:val="00C21639"/>
    <w:rsid w:val="00C470AA"/>
    <w:rsid w:val="00C53C0B"/>
    <w:rsid w:val="00CC115B"/>
    <w:rsid w:val="00D04D6C"/>
    <w:rsid w:val="00DA500D"/>
    <w:rsid w:val="00DF4565"/>
    <w:rsid w:val="00E72328"/>
    <w:rsid w:val="00E87FC1"/>
    <w:rsid w:val="00E95C40"/>
    <w:rsid w:val="00E961F6"/>
    <w:rsid w:val="00F94CCB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CFBE9A2"/>
  <w15:docId w15:val="{0A188C3B-BF0C-4648-BE3F-BE44A882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3284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33284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633284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633284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633284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70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Kim Van Landschoot</cp:lastModifiedBy>
  <cp:revision>6</cp:revision>
  <cp:lastPrinted>2022-09-16T10:17:00Z</cp:lastPrinted>
  <dcterms:created xsi:type="dcterms:W3CDTF">2020-09-25T13:15:00Z</dcterms:created>
  <dcterms:modified xsi:type="dcterms:W3CDTF">2022-09-16T10:17:00Z</dcterms:modified>
</cp:coreProperties>
</file>