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4FD3" w14:textId="77777777" w:rsidR="00BF021A" w:rsidRDefault="00FC5828">
      <w:r>
        <w:rPr>
          <w:noProof/>
        </w:rPr>
        <w:pict w14:anchorId="225236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14:paraId="16FAE451" w14:textId="77777777" w:rsidR="00917496" w:rsidRDefault="008856FC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 wp14:anchorId="558C3E6A" wp14:editId="0043425A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71283EE"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14:paraId="0344B45E" w14:textId="77777777"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14:paraId="7DC81B7D" w14:textId="77777777" w:rsidR="00917496" w:rsidRPr="007F0DA9" w:rsidRDefault="008856FC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2F552201" wp14:editId="700659C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</w:p>
                <w:p w14:paraId="00D3841A" w14:textId="77777777"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856FC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3EAE1DBA" wp14:editId="38B72F87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14:paraId="4D7F7D09" w14:textId="77777777" w:rsidR="00917496" w:rsidRPr="007F0DA9" w:rsidRDefault="008856FC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66A72868" wp14:editId="35C5F9DE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directie@depapaver.be</w:t>
                  </w:r>
                </w:p>
                <w:p w14:paraId="2EECA6D3" w14:textId="77777777"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856FC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070F9C8F" wp14:editId="7CF5C46E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</w:p>
              </w:txbxContent>
            </v:textbox>
            <w10:wrap anchorx="margin" anchory="page"/>
          </v:shape>
        </w:pict>
      </w:r>
    </w:p>
    <w:p w14:paraId="2D350E92" w14:textId="77777777" w:rsidR="00BF021A" w:rsidRDefault="00BF021A"/>
    <w:p w14:paraId="677CC45D" w14:textId="77777777" w:rsidR="00BF021A" w:rsidRDefault="00E72328">
      <w:r>
        <w:tab/>
      </w:r>
    </w:p>
    <w:p w14:paraId="38860F02" w14:textId="77777777" w:rsidR="00BF021A" w:rsidRDefault="00E72328" w:rsidP="001D3751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14:paraId="09FA96CC" w14:textId="77777777" w:rsidR="001D3751" w:rsidRPr="001D3751" w:rsidRDefault="001D3751" w:rsidP="001D3751"/>
    <w:p w14:paraId="6D77C621" w14:textId="77777777" w:rsidR="00567ABC" w:rsidRDefault="00567ABC" w:rsidP="001D3751">
      <w:pPr>
        <w:pBdr>
          <w:top w:val="single" w:sz="4" w:space="1" w:color="auto"/>
        </w:pBdr>
        <w:ind w:right="-468"/>
        <w:rPr>
          <w:rFonts w:ascii="Arial Narrow" w:hAnsi="Arial Narrow"/>
        </w:rPr>
      </w:pPr>
    </w:p>
    <w:p w14:paraId="26F8DEC5" w14:textId="10B79BDA" w:rsidR="008856FC" w:rsidRPr="00CB5ECB" w:rsidRDefault="008856FC" w:rsidP="008856FC">
      <w:pPr>
        <w:jc w:val="right"/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Adegem, </w:t>
      </w:r>
      <w:r w:rsidR="00423E3E">
        <w:rPr>
          <w:rFonts w:ascii="Segoe UI" w:hAnsi="Segoe UI" w:cs="Segoe UI"/>
        </w:rPr>
        <w:t>16</w:t>
      </w:r>
      <w:r w:rsidR="00217420">
        <w:rPr>
          <w:rFonts w:ascii="Segoe UI" w:hAnsi="Segoe UI" w:cs="Segoe UI"/>
        </w:rPr>
        <w:t xml:space="preserve"> september 202</w:t>
      </w:r>
      <w:r w:rsidR="00423E3E">
        <w:rPr>
          <w:rFonts w:ascii="Segoe UI" w:hAnsi="Segoe UI" w:cs="Segoe UI"/>
        </w:rPr>
        <w:t>2</w:t>
      </w:r>
    </w:p>
    <w:p w14:paraId="3486EBEE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Beste ouders en kinderen</w:t>
      </w:r>
    </w:p>
    <w:p w14:paraId="3715E46D" w14:textId="77777777" w:rsidR="008856FC" w:rsidRPr="00CB5ECB" w:rsidRDefault="008856FC" w:rsidP="008856FC">
      <w:pPr>
        <w:rPr>
          <w:rFonts w:ascii="Segoe UI" w:hAnsi="Segoe UI" w:cs="Segoe UI"/>
        </w:rPr>
      </w:pPr>
    </w:p>
    <w:p w14:paraId="5DE8F0B4" w14:textId="0C6C2BC9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Op </w:t>
      </w:r>
      <w:r w:rsidRPr="00CB5ECB">
        <w:rPr>
          <w:rFonts w:ascii="Segoe UI" w:hAnsi="Segoe UI" w:cs="Segoe UI"/>
          <w:b/>
        </w:rPr>
        <w:t xml:space="preserve">vrijdag </w:t>
      </w:r>
      <w:r w:rsidR="00423E3E">
        <w:rPr>
          <w:rFonts w:ascii="Segoe UI" w:hAnsi="Segoe UI" w:cs="Segoe UI"/>
          <w:b/>
        </w:rPr>
        <w:t>7</w:t>
      </w:r>
      <w:r w:rsidRPr="00CB5ECB">
        <w:rPr>
          <w:rFonts w:ascii="Segoe UI" w:hAnsi="Segoe UI" w:cs="Segoe UI"/>
          <w:b/>
        </w:rPr>
        <w:t xml:space="preserve"> oktober</w:t>
      </w:r>
      <w:r w:rsidRPr="00CB5ECB">
        <w:rPr>
          <w:rFonts w:ascii="Segoe UI" w:hAnsi="Segoe UI" w:cs="Segoe UI"/>
        </w:rPr>
        <w:t xml:space="preserve"> trekken we er op uit naar het Leen in Eeklo </w:t>
      </w:r>
    </w:p>
    <w:p w14:paraId="4C6711B1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als uitbreiding </w:t>
      </w:r>
      <w:r w:rsidR="00AE50F3" w:rsidRPr="00CB5ECB">
        <w:rPr>
          <w:rFonts w:ascii="Segoe UI" w:hAnsi="Segoe UI" w:cs="Segoe UI"/>
        </w:rPr>
        <w:t>op</w:t>
      </w:r>
      <w:r w:rsidRPr="00CB5ECB">
        <w:rPr>
          <w:rFonts w:ascii="Segoe UI" w:hAnsi="Segoe UI" w:cs="Segoe UI"/>
        </w:rPr>
        <w:t xml:space="preserve"> ons w.o.-thema ‘</w:t>
      </w:r>
      <w:r w:rsidR="00217420">
        <w:rPr>
          <w:rFonts w:ascii="Segoe UI" w:hAnsi="Segoe UI" w:cs="Segoe UI"/>
        </w:rPr>
        <w:t>Op stap met de kastanjemannetjes</w:t>
      </w:r>
      <w:r w:rsidRPr="00CB5ECB">
        <w:rPr>
          <w:rFonts w:ascii="Segoe UI" w:hAnsi="Segoe UI" w:cs="Segoe UI"/>
        </w:rPr>
        <w:t>’.</w:t>
      </w:r>
    </w:p>
    <w:p w14:paraId="291E8726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We zijn allen op school met de fiets om </w:t>
      </w:r>
      <w:r w:rsidRPr="00CB5ECB">
        <w:rPr>
          <w:rFonts w:ascii="Segoe UI" w:hAnsi="Segoe UI" w:cs="Segoe UI"/>
          <w:b/>
          <w:u w:val="single"/>
        </w:rPr>
        <w:t>8</w:t>
      </w:r>
      <w:r w:rsidR="00734B8B" w:rsidRPr="00CB5ECB">
        <w:rPr>
          <w:rFonts w:ascii="Segoe UI" w:hAnsi="Segoe UI" w:cs="Segoe UI"/>
          <w:b/>
          <w:u w:val="single"/>
        </w:rPr>
        <w:t>.30</w:t>
      </w:r>
      <w:r w:rsidRPr="00CB5ECB">
        <w:rPr>
          <w:rFonts w:ascii="Segoe UI" w:hAnsi="Segoe UI" w:cs="Segoe UI"/>
          <w:b/>
          <w:u w:val="single"/>
        </w:rPr>
        <w:t>u.</w:t>
      </w:r>
      <w:r w:rsidRPr="00CB5ECB">
        <w:rPr>
          <w:rFonts w:ascii="Segoe UI" w:hAnsi="Segoe UI" w:cs="Segoe UI"/>
          <w:b/>
        </w:rPr>
        <w:t xml:space="preserve"> </w:t>
      </w:r>
      <w:r w:rsidRPr="00CB5ECB">
        <w:rPr>
          <w:rFonts w:ascii="Segoe UI" w:hAnsi="Segoe UI" w:cs="Segoe UI"/>
        </w:rPr>
        <w:t xml:space="preserve">om dan onder begeleiding te vertrekken richting het Leen. We zijn terug op school </w:t>
      </w:r>
      <w:r w:rsidRPr="00CB5ECB">
        <w:rPr>
          <w:rFonts w:ascii="Segoe UI" w:hAnsi="Segoe UI" w:cs="Segoe UI"/>
          <w:b/>
          <w:u w:val="single"/>
        </w:rPr>
        <w:t>rond 15.</w:t>
      </w:r>
      <w:r w:rsidR="00217420">
        <w:rPr>
          <w:rFonts w:ascii="Segoe UI" w:hAnsi="Segoe UI" w:cs="Segoe UI"/>
          <w:b/>
          <w:u w:val="single"/>
        </w:rPr>
        <w:t>35</w:t>
      </w:r>
      <w:r w:rsidRPr="00CB5ECB">
        <w:rPr>
          <w:rFonts w:ascii="Segoe UI" w:hAnsi="Segoe UI" w:cs="Segoe UI"/>
          <w:b/>
          <w:u w:val="single"/>
        </w:rPr>
        <w:t>u</w:t>
      </w:r>
    </w:p>
    <w:p w14:paraId="13337A19" w14:textId="77777777" w:rsidR="008856FC" w:rsidRPr="00CB5ECB" w:rsidRDefault="008856FC" w:rsidP="008856FC">
      <w:pPr>
        <w:rPr>
          <w:rFonts w:ascii="Segoe UI" w:hAnsi="Segoe UI" w:cs="Segoe UI"/>
          <w:b/>
          <w:u w:val="single"/>
        </w:rPr>
      </w:pPr>
    </w:p>
    <w:p w14:paraId="38DFDAE3" w14:textId="77777777" w:rsidR="008856FC" w:rsidRPr="00CB5ECB" w:rsidRDefault="008856FC" w:rsidP="008856FC">
      <w:pPr>
        <w:rPr>
          <w:rFonts w:ascii="Segoe UI" w:hAnsi="Segoe UI" w:cs="Segoe UI"/>
          <w:b/>
          <w:u w:val="single"/>
        </w:rPr>
      </w:pPr>
      <w:r w:rsidRPr="00CB5ECB">
        <w:rPr>
          <w:rFonts w:ascii="Segoe UI" w:hAnsi="Segoe UI" w:cs="Segoe UI"/>
          <w:b/>
          <w:u w:val="single"/>
        </w:rPr>
        <w:t>Wat staat er op het programma?</w:t>
      </w:r>
    </w:p>
    <w:p w14:paraId="06366A6F" w14:textId="727BEA4B" w:rsidR="00423E3E" w:rsidRDefault="00423E3E" w:rsidP="00734B8B">
      <w:pPr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Bos wandeling met een gids</w:t>
      </w:r>
    </w:p>
    <w:p w14:paraId="7EDD0D14" w14:textId="7266E567" w:rsidR="00734B8B" w:rsidRPr="00CB5ECB" w:rsidRDefault="00217420" w:rsidP="00734B8B">
      <w:pPr>
        <w:numPr>
          <w:ilvl w:val="0"/>
          <w:numId w:val="3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Doorschuifssysteem</w:t>
      </w:r>
      <w:proofErr w:type="spellEnd"/>
      <w:r>
        <w:rPr>
          <w:rFonts w:ascii="Segoe UI" w:hAnsi="Segoe UI" w:cs="Segoe UI"/>
        </w:rPr>
        <w:t xml:space="preserve"> met allerlei bosopdrachten.</w:t>
      </w:r>
    </w:p>
    <w:p w14:paraId="014BB793" w14:textId="77777777" w:rsidR="008856FC" w:rsidRPr="00CB5ECB" w:rsidRDefault="008856FC" w:rsidP="00734B8B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Picknick in de cafetaria en even ontspannen in het speelbos</w:t>
      </w:r>
    </w:p>
    <w:p w14:paraId="50CE26E4" w14:textId="2737318B" w:rsidR="00734B8B" w:rsidRPr="00CB5ECB" w:rsidRDefault="00423E3E" w:rsidP="00734B8B">
      <w:pPr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CB5ECB">
        <w:rPr>
          <w:rFonts w:ascii="Segoe UI" w:hAnsi="Segoe UI" w:cs="Segoe UI"/>
        </w:rPr>
        <w:t>osspel.</w:t>
      </w:r>
    </w:p>
    <w:p w14:paraId="0FB6E448" w14:textId="77777777" w:rsidR="008856FC" w:rsidRPr="00CB5ECB" w:rsidRDefault="008856FC" w:rsidP="008856FC">
      <w:pPr>
        <w:ind w:left="360"/>
        <w:rPr>
          <w:rFonts w:ascii="Segoe UI" w:hAnsi="Segoe UI" w:cs="Segoe UI"/>
        </w:rPr>
      </w:pPr>
    </w:p>
    <w:p w14:paraId="766048DD" w14:textId="77777777" w:rsidR="008856FC" w:rsidRPr="00CB5ECB" w:rsidRDefault="008856FC" w:rsidP="008856FC">
      <w:pPr>
        <w:rPr>
          <w:rFonts w:ascii="Segoe UI" w:hAnsi="Segoe UI" w:cs="Segoe UI"/>
          <w:b/>
          <w:u w:val="single"/>
        </w:rPr>
      </w:pPr>
      <w:r w:rsidRPr="00CB5ECB">
        <w:rPr>
          <w:rFonts w:ascii="Segoe UI" w:hAnsi="Segoe UI" w:cs="Segoe UI"/>
          <w:b/>
          <w:u w:val="single"/>
        </w:rPr>
        <w:t>Wat neem je mee?</w:t>
      </w:r>
    </w:p>
    <w:p w14:paraId="66D834A7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 xml:space="preserve">Helm en </w:t>
      </w:r>
      <w:proofErr w:type="spellStart"/>
      <w:r w:rsidRPr="00CB5ECB">
        <w:rPr>
          <w:rFonts w:ascii="Segoe UI" w:hAnsi="Segoe UI" w:cs="Segoe UI"/>
        </w:rPr>
        <w:t>fluo-hesje</w:t>
      </w:r>
      <w:proofErr w:type="spellEnd"/>
    </w:p>
    <w:p w14:paraId="0F68D9F1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stevige rugzak met daarin:</w:t>
      </w:r>
    </w:p>
    <w:p w14:paraId="447D9BE9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picknick</w:t>
      </w:r>
    </w:p>
    <w:p w14:paraId="21D31DAD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2 drankjes</w:t>
      </w:r>
    </w:p>
    <w:p w14:paraId="3B263C22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stuk fruit en/of koek</w:t>
      </w:r>
    </w:p>
    <w:p w14:paraId="44DDA65D" w14:textId="77777777" w:rsidR="008856FC" w:rsidRPr="00CB5ECB" w:rsidRDefault="008856FC" w:rsidP="008856FC">
      <w:pPr>
        <w:numPr>
          <w:ilvl w:val="0"/>
          <w:numId w:val="3"/>
        </w:num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Een regenjas en eventueel laarzen (bij slecht weer)</w:t>
      </w:r>
    </w:p>
    <w:p w14:paraId="0644189A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We trekken sportieve, makkelijke kledij aan en stevige stapschoenen.</w:t>
      </w:r>
    </w:p>
    <w:p w14:paraId="7D70851D" w14:textId="77777777" w:rsidR="008856FC" w:rsidRPr="00CB5ECB" w:rsidRDefault="008856FC" w:rsidP="008856FC">
      <w:pPr>
        <w:rPr>
          <w:rFonts w:ascii="Segoe UI" w:hAnsi="Segoe UI" w:cs="Segoe UI"/>
        </w:rPr>
      </w:pPr>
    </w:p>
    <w:p w14:paraId="60AF9A13" w14:textId="1005E078" w:rsid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De k</w:t>
      </w:r>
      <w:r w:rsidR="001D3751" w:rsidRPr="00CB5ECB">
        <w:rPr>
          <w:rFonts w:ascii="Segoe UI" w:hAnsi="Segoe UI" w:cs="Segoe UI"/>
        </w:rPr>
        <w:t xml:space="preserve">ostprijs van de dag bedraagt </w:t>
      </w:r>
      <w:r w:rsidR="00423E3E">
        <w:rPr>
          <w:rFonts w:ascii="Segoe UI" w:hAnsi="Segoe UI" w:cs="Segoe UI"/>
        </w:rPr>
        <w:t>4</w:t>
      </w:r>
      <w:r w:rsidRPr="00CB5ECB">
        <w:rPr>
          <w:rFonts w:ascii="Segoe UI" w:hAnsi="Segoe UI" w:cs="Segoe UI"/>
        </w:rPr>
        <w:t xml:space="preserve"> euro</w:t>
      </w:r>
      <w:r w:rsidR="00AE50F3" w:rsidRPr="00CB5ECB">
        <w:rPr>
          <w:rFonts w:ascii="Segoe UI" w:hAnsi="Segoe UI" w:cs="Segoe UI"/>
        </w:rPr>
        <w:t xml:space="preserve"> (drankje + activiteiten).                            </w:t>
      </w:r>
    </w:p>
    <w:p w14:paraId="4BB6C483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Dit komt op de rekening van oktober.</w:t>
      </w:r>
    </w:p>
    <w:p w14:paraId="3D9DA7DD" w14:textId="77777777" w:rsidR="008856FC" w:rsidRPr="00CB5ECB" w:rsidRDefault="008856FC" w:rsidP="008856FC">
      <w:pPr>
        <w:rPr>
          <w:rFonts w:ascii="Segoe UI" w:hAnsi="Segoe UI" w:cs="Segoe UI"/>
        </w:rPr>
      </w:pPr>
    </w:p>
    <w:p w14:paraId="643D8DB1" w14:textId="77777777" w:rsidR="008856FC" w:rsidRPr="00CB5ECB" w:rsidRDefault="008856FC" w:rsidP="008856FC">
      <w:pPr>
        <w:rPr>
          <w:rFonts w:ascii="Segoe UI" w:hAnsi="Segoe UI" w:cs="Segoe UI"/>
        </w:rPr>
      </w:pPr>
      <w:r w:rsidRPr="00CB5ECB">
        <w:rPr>
          <w:rFonts w:ascii="Segoe UI" w:hAnsi="Segoe UI" w:cs="Segoe UI"/>
        </w:rPr>
        <w:t>We hopen op een fijn herfstweertje</w:t>
      </w:r>
    </w:p>
    <w:p w14:paraId="2871B949" w14:textId="4A12A267" w:rsidR="008856FC" w:rsidRPr="00CB5ECB" w:rsidRDefault="00423E3E" w:rsidP="008856FC">
      <w:pPr>
        <w:rPr>
          <w:rFonts w:ascii="Segoe UI" w:hAnsi="Segoe UI" w:cs="Segoe UI"/>
        </w:rPr>
      </w:pPr>
      <w:r>
        <w:rPr>
          <w:rFonts w:ascii="Segoe UI" w:hAnsi="Segoe UI" w:cs="Segoe UI"/>
        </w:rPr>
        <w:t>J</w:t>
      </w:r>
      <w:r w:rsidR="00217420">
        <w:rPr>
          <w:rFonts w:ascii="Segoe UI" w:hAnsi="Segoe UI" w:cs="Segoe UI"/>
        </w:rPr>
        <w:t>uf</w:t>
      </w:r>
      <w:r>
        <w:rPr>
          <w:rFonts w:ascii="Segoe UI" w:hAnsi="Segoe UI" w:cs="Segoe UI"/>
        </w:rPr>
        <w:t>fen</w:t>
      </w:r>
      <w:r w:rsidR="00217420">
        <w:rPr>
          <w:rFonts w:ascii="Segoe UI" w:hAnsi="Segoe UI" w:cs="Segoe UI"/>
        </w:rPr>
        <w:t xml:space="preserve"> </w:t>
      </w:r>
      <w:r w:rsidR="008856FC" w:rsidRPr="00CB5ECB">
        <w:rPr>
          <w:rFonts w:ascii="Segoe UI" w:hAnsi="Segoe UI" w:cs="Segoe UI"/>
        </w:rPr>
        <w:t>Kim</w:t>
      </w:r>
      <w:r>
        <w:rPr>
          <w:rFonts w:ascii="Segoe UI" w:hAnsi="Segoe UI" w:cs="Segoe UI"/>
        </w:rPr>
        <w:t xml:space="preserve"> en Christa</w:t>
      </w:r>
    </w:p>
    <w:p w14:paraId="2DDDF445" w14:textId="6DD91EE2" w:rsidR="001D3751" w:rsidRDefault="001D3751" w:rsidP="008856FC">
      <w:pPr>
        <w:rPr>
          <w:rFonts w:ascii="Segoe UI" w:hAnsi="Segoe UI" w:cs="Segoe UI"/>
        </w:rPr>
      </w:pPr>
    </w:p>
    <w:p w14:paraId="3D82A31C" w14:textId="7A91C8AD" w:rsidR="00423E3E" w:rsidRPr="00CB5ECB" w:rsidRDefault="00423E3E" w:rsidP="008856FC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45CC8DEF" wp14:editId="0FC4EA2A">
            <wp:extent cx="1440180" cy="2160270"/>
            <wp:effectExtent l="0" t="0" r="0" b="0"/>
            <wp:docPr id="6" name="Afbeelding 6" descr="keep calm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p calm |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E3E" w:rsidRPr="00CB5ECB" w:rsidSect="008159D5">
      <w:pgSz w:w="11906" w:h="16838"/>
      <w:pgMar w:top="1134" w:right="849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CD62" w14:textId="77777777" w:rsidR="00763112" w:rsidRDefault="00763112" w:rsidP="009B739F">
      <w:r>
        <w:separator/>
      </w:r>
    </w:p>
  </w:endnote>
  <w:endnote w:type="continuationSeparator" w:id="0">
    <w:p w14:paraId="4F4BE786" w14:textId="77777777" w:rsidR="00763112" w:rsidRDefault="00763112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2D22" w14:textId="77777777" w:rsidR="00763112" w:rsidRDefault="00763112" w:rsidP="009B739F">
      <w:r>
        <w:separator/>
      </w:r>
    </w:p>
  </w:footnote>
  <w:footnote w:type="continuationSeparator" w:id="0">
    <w:p w14:paraId="0F374750" w14:textId="77777777" w:rsidR="00763112" w:rsidRDefault="00763112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83017D9"/>
    <w:multiLevelType w:val="hybridMultilevel"/>
    <w:tmpl w:val="D9F0743C"/>
    <w:lvl w:ilvl="0" w:tplc="BFA48AF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1277">
    <w:abstractNumId w:val="2"/>
  </w:num>
  <w:num w:numId="2" w16cid:durableId="1979339241">
    <w:abstractNumId w:val="0"/>
  </w:num>
  <w:num w:numId="3" w16cid:durableId="8206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D2F0A"/>
    <w:rsid w:val="001D3751"/>
    <w:rsid w:val="001F37E0"/>
    <w:rsid w:val="00216403"/>
    <w:rsid w:val="00216801"/>
    <w:rsid w:val="00217420"/>
    <w:rsid w:val="00265A17"/>
    <w:rsid w:val="00276B2D"/>
    <w:rsid w:val="00307C26"/>
    <w:rsid w:val="00352345"/>
    <w:rsid w:val="00357515"/>
    <w:rsid w:val="003C0C19"/>
    <w:rsid w:val="003F33B9"/>
    <w:rsid w:val="00421102"/>
    <w:rsid w:val="00423E3E"/>
    <w:rsid w:val="00472288"/>
    <w:rsid w:val="004C0357"/>
    <w:rsid w:val="00541CEA"/>
    <w:rsid w:val="00567ABC"/>
    <w:rsid w:val="005C50C1"/>
    <w:rsid w:val="005F47C8"/>
    <w:rsid w:val="00664A59"/>
    <w:rsid w:val="006816E4"/>
    <w:rsid w:val="006B048C"/>
    <w:rsid w:val="0070061B"/>
    <w:rsid w:val="0072460D"/>
    <w:rsid w:val="00734B8B"/>
    <w:rsid w:val="00763112"/>
    <w:rsid w:val="0076651E"/>
    <w:rsid w:val="00793C02"/>
    <w:rsid w:val="007F0DA9"/>
    <w:rsid w:val="007F0E46"/>
    <w:rsid w:val="008159D5"/>
    <w:rsid w:val="00823BD2"/>
    <w:rsid w:val="008856FC"/>
    <w:rsid w:val="008B72FC"/>
    <w:rsid w:val="008D30E1"/>
    <w:rsid w:val="00917496"/>
    <w:rsid w:val="00927C53"/>
    <w:rsid w:val="009829F5"/>
    <w:rsid w:val="009B5CA3"/>
    <w:rsid w:val="009B739F"/>
    <w:rsid w:val="00A1269C"/>
    <w:rsid w:val="00A462E8"/>
    <w:rsid w:val="00A6549F"/>
    <w:rsid w:val="00A73C15"/>
    <w:rsid w:val="00AD6B6C"/>
    <w:rsid w:val="00AE43F4"/>
    <w:rsid w:val="00AE50F3"/>
    <w:rsid w:val="00B34DE3"/>
    <w:rsid w:val="00B5503F"/>
    <w:rsid w:val="00B86804"/>
    <w:rsid w:val="00BA0318"/>
    <w:rsid w:val="00BD516B"/>
    <w:rsid w:val="00BD659D"/>
    <w:rsid w:val="00BF021A"/>
    <w:rsid w:val="00C166B3"/>
    <w:rsid w:val="00C21639"/>
    <w:rsid w:val="00C470AA"/>
    <w:rsid w:val="00CB5ECB"/>
    <w:rsid w:val="00CC115B"/>
    <w:rsid w:val="00D04D6C"/>
    <w:rsid w:val="00D31D8A"/>
    <w:rsid w:val="00DF4565"/>
    <w:rsid w:val="00E72328"/>
    <w:rsid w:val="00E7600F"/>
    <w:rsid w:val="00E87FC1"/>
    <w:rsid w:val="00E95C40"/>
    <w:rsid w:val="00E961F6"/>
    <w:rsid w:val="00F8586E"/>
    <w:rsid w:val="00F94CCB"/>
    <w:rsid w:val="00FB2CA4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FCDADBA"/>
  <w15:docId w15:val="{60E6943B-EC05-4B79-A811-E4D1387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76B2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76B2D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276B2D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76B2D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276B2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1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Kim Van Landschoot</cp:lastModifiedBy>
  <cp:revision>3</cp:revision>
  <cp:lastPrinted>2022-09-13T10:59:00Z</cp:lastPrinted>
  <dcterms:created xsi:type="dcterms:W3CDTF">2022-09-13T10:59:00Z</dcterms:created>
  <dcterms:modified xsi:type="dcterms:W3CDTF">2022-09-14T09:41:00Z</dcterms:modified>
</cp:coreProperties>
</file>