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362007">
      <w:r w:rsidRPr="003620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C1C98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2007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9E7BB5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Vrije 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Basisschool DE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</w:p>
                <w:p w:rsidR="00917496" w:rsidRPr="009E7BB5" w:rsidRDefault="00CC1C98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:rsidR="00917496" w:rsidRPr="009E7BB5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C98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9E7BB5" w:rsidRDefault="00CC1C98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:rsidR="00917496" w:rsidRPr="009E7BB5" w:rsidRDefault="00793C02" w:rsidP="00567ABC">
                  <w:pPr>
                    <w:spacing w:line="216" w:lineRule="auto"/>
                    <w:jc w:val="right"/>
                    <w:rPr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C98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567ABC" w:rsidRPr="00CC1C98" w:rsidRDefault="00567ABC" w:rsidP="00567ABC">
      <w:pPr>
        <w:ind w:right="-468"/>
        <w:rPr>
          <w:rFonts w:ascii="Arial Narrow" w:hAnsi="Arial Narrow"/>
        </w:rPr>
      </w:pP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Beste ouders,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CC1C98" w:rsidRPr="006F2AA8" w:rsidRDefault="00CC1C98" w:rsidP="00CC1C98">
      <w:pPr>
        <w:pStyle w:val="Plattetekst"/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We beginnen er langzaam naar uit te kijken en stilletjes aan voelen we  het al in onze buikjes kriebelen: we gaan met ons derde leerjaar op zeeklas.</w:t>
      </w:r>
    </w:p>
    <w:p w:rsidR="00CC1C98" w:rsidRPr="006F2AA8" w:rsidRDefault="00550C77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We gaan dus naar</w:t>
      </w:r>
      <w:r w:rsidR="00CC1C98" w:rsidRPr="006F2AA8">
        <w:rPr>
          <w:rFonts w:ascii="Segoe UI" w:hAnsi="Segoe UI" w:cs="Segoe UI"/>
          <w:sz w:val="28"/>
          <w:szCs w:val="28"/>
        </w:rPr>
        <w:t xml:space="preserve"> Sint-Idesbald (Koksijde). 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Ons hotel, “Excelsior“, is heel rustig gelegen, aan de rand van de duinen, op een kleine kilometer van zee en strand.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Wat we daar allemaal zullen beleven, vertellen we nog niet, maar het wordt een driedaagse om nooit meer te vergeten.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 xml:space="preserve">Wij willen u wel graag een beetje praktische uitleg geven 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 xml:space="preserve">en nodigen u daarom uit op een info-avond  op </w:t>
      </w:r>
    </w:p>
    <w:p w:rsidR="00CC1C98" w:rsidRPr="006F2AA8" w:rsidRDefault="002B2DC0" w:rsidP="00CC1C98">
      <w:pPr>
        <w:spacing w:line="360" w:lineRule="auto"/>
        <w:rPr>
          <w:rFonts w:ascii="Segoe UI" w:hAnsi="Segoe UI" w:cs="Segoe UI"/>
          <w:b/>
          <w:sz w:val="36"/>
          <w:szCs w:val="36"/>
          <w:u w:val="single"/>
        </w:rPr>
      </w:pPr>
      <w:r w:rsidRPr="006F2AA8">
        <w:rPr>
          <w:rFonts w:ascii="Segoe UI" w:hAnsi="Segoe UI" w:cs="Segoe UI"/>
          <w:b/>
          <w:sz w:val="36"/>
          <w:szCs w:val="36"/>
          <w:u w:val="single"/>
        </w:rPr>
        <w:t>MAANDAG, 2</w:t>
      </w:r>
      <w:r w:rsidR="006F2AA8">
        <w:rPr>
          <w:rFonts w:ascii="Segoe UI" w:hAnsi="Segoe UI" w:cs="Segoe UI"/>
          <w:b/>
          <w:sz w:val="36"/>
          <w:szCs w:val="36"/>
          <w:u w:val="single"/>
        </w:rPr>
        <w:t>5</w:t>
      </w:r>
      <w:r w:rsidR="00A91D06">
        <w:rPr>
          <w:rFonts w:ascii="Segoe UI" w:hAnsi="Segoe UI" w:cs="Segoe UI"/>
          <w:b/>
          <w:sz w:val="36"/>
          <w:szCs w:val="36"/>
          <w:u w:val="single"/>
        </w:rPr>
        <w:t xml:space="preserve"> APRIL om 19</w:t>
      </w:r>
      <w:r w:rsidR="00CC1C98" w:rsidRPr="006F2AA8">
        <w:rPr>
          <w:rFonts w:ascii="Segoe UI" w:hAnsi="Segoe UI" w:cs="Segoe UI"/>
          <w:b/>
          <w:sz w:val="36"/>
          <w:szCs w:val="36"/>
          <w:u w:val="single"/>
        </w:rPr>
        <w:t xml:space="preserve">u in </w:t>
      </w:r>
      <w:r w:rsidR="006F2AA8">
        <w:rPr>
          <w:rFonts w:ascii="Segoe UI" w:hAnsi="Segoe UI" w:cs="Segoe UI"/>
          <w:b/>
          <w:sz w:val="36"/>
          <w:szCs w:val="36"/>
          <w:u w:val="single"/>
        </w:rPr>
        <w:t>klas L3B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  <w:r w:rsidRPr="006F2AA8">
        <w:rPr>
          <w:rFonts w:ascii="Segoe UI" w:hAnsi="Segoe UI" w:cs="Segoe UI"/>
          <w:sz w:val="28"/>
          <w:szCs w:val="28"/>
        </w:rPr>
        <w:t>Hopelijk tot dan,</w:t>
      </w:r>
    </w:p>
    <w:p w:rsidR="00CC1C98" w:rsidRPr="006F2AA8" w:rsidRDefault="00CC1C98" w:rsidP="00CC1C98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CC1C98" w:rsidRPr="00A91D06" w:rsidRDefault="00A45FE7" w:rsidP="00FE7646">
      <w:pPr>
        <w:spacing w:line="360" w:lineRule="auto"/>
        <w:rPr>
          <w:rFonts w:ascii="Segoe UI" w:hAnsi="Segoe UI" w:cs="Segoe UI"/>
          <w:sz w:val="28"/>
          <w:szCs w:val="28"/>
        </w:rPr>
        <w:sectPr w:rsidR="00CC1C98" w:rsidRPr="00A91D06">
          <w:pgSz w:w="11906" w:h="16838"/>
          <w:pgMar w:top="1134" w:right="1134" w:bottom="1134" w:left="1134" w:header="709" w:footer="709" w:gutter="0"/>
          <w:cols w:space="708"/>
        </w:sectPr>
      </w:pPr>
      <w:r>
        <w:rPr>
          <w:rFonts w:ascii="Segoe UI" w:hAnsi="Segoe UI" w:cs="Segoe UI"/>
          <w:sz w:val="28"/>
          <w:szCs w:val="28"/>
        </w:rPr>
        <w:t>Team L3</w:t>
      </w:r>
    </w:p>
    <w:p w:rsidR="00CC1C98" w:rsidRPr="00A45FE7" w:rsidRDefault="00CC1C98" w:rsidP="00A91D06">
      <w:pPr>
        <w:tabs>
          <w:tab w:val="left" w:pos="1110"/>
        </w:tabs>
        <w:rPr>
          <w:rFonts w:ascii="Arial Narrow" w:hAnsi="Arial Narrow"/>
          <w:sz w:val="4"/>
          <w:szCs w:val="4"/>
        </w:rPr>
      </w:pPr>
    </w:p>
    <w:sectPr w:rsidR="00CC1C98" w:rsidRPr="00A45FE7" w:rsidSect="001E1615">
      <w:footerReference w:type="default" r:id="rId13"/>
      <w:pgSz w:w="11906" w:h="16838"/>
      <w:pgMar w:top="113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C2" w:rsidRDefault="00EE74C2" w:rsidP="009B739F">
      <w:r>
        <w:separator/>
      </w:r>
    </w:p>
  </w:endnote>
  <w:endnote w:type="continuationSeparator" w:id="0">
    <w:p w:rsidR="00EE74C2" w:rsidRDefault="00EE74C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F" w:rsidRDefault="009B73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C2" w:rsidRDefault="00EE74C2" w:rsidP="009B739F">
      <w:r>
        <w:separator/>
      </w:r>
    </w:p>
  </w:footnote>
  <w:footnote w:type="continuationSeparator" w:id="0">
    <w:p w:rsidR="00EE74C2" w:rsidRDefault="00EE74C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8F9"/>
    <w:multiLevelType w:val="hybridMultilevel"/>
    <w:tmpl w:val="0D1E73B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D2A51"/>
    <w:rsid w:val="000E5548"/>
    <w:rsid w:val="000F4E20"/>
    <w:rsid w:val="0016058D"/>
    <w:rsid w:val="001A0F23"/>
    <w:rsid w:val="001D2F0A"/>
    <w:rsid w:val="001E1615"/>
    <w:rsid w:val="001F37E0"/>
    <w:rsid w:val="00216403"/>
    <w:rsid w:val="00216801"/>
    <w:rsid w:val="002B2DC0"/>
    <w:rsid w:val="00307C26"/>
    <w:rsid w:val="00327BEF"/>
    <w:rsid w:val="00351475"/>
    <w:rsid w:val="00352345"/>
    <w:rsid w:val="00357515"/>
    <w:rsid w:val="00362007"/>
    <w:rsid w:val="003C0C19"/>
    <w:rsid w:val="003F33B9"/>
    <w:rsid w:val="00472288"/>
    <w:rsid w:val="004C0357"/>
    <w:rsid w:val="00541CEA"/>
    <w:rsid w:val="00550C77"/>
    <w:rsid w:val="00553F2B"/>
    <w:rsid w:val="00567ABC"/>
    <w:rsid w:val="005C50C1"/>
    <w:rsid w:val="005F47C8"/>
    <w:rsid w:val="006210F4"/>
    <w:rsid w:val="006816E4"/>
    <w:rsid w:val="006B048C"/>
    <w:rsid w:val="006F2AA8"/>
    <w:rsid w:val="0070061B"/>
    <w:rsid w:val="0072460D"/>
    <w:rsid w:val="00763112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9E7BB5"/>
    <w:rsid w:val="009F23E8"/>
    <w:rsid w:val="00A1269C"/>
    <w:rsid w:val="00A45FE7"/>
    <w:rsid w:val="00A6549F"/>
    <w:rsid w:val="00A73C15"/>
    <w:rsid w:val="00A91D06"/>
    <w:rsid w:val="00AD6B6C"/>
    <w:rsid w:val="00AE43F4"/>
    <w:rsid w:val="00B34DE3"/>
    <w:rsid w:val="00B53AA2"/>
    <w:rsid w:val="00B5503F"/>
    <w:rsid w:val="00B86804"/>
    <w:rsid w:val="00BD516B"/>
    <w:rsid w:val="00BF021A"/>
    <w:rsid w:val="00C166B3"/>
    <w:rsid w:val="00C21639"/>
    <w:rsid w:val="00C470AA"/>
    <w:rsid w:val="00CC115B"/>
    <w:rsid w:val="00CC1C98"/>
    <w:rsid w:val="00D04D6C"/>
    <w:rsid w:val="00DF4565"/>
    <w:rsid w:val="00E72328"/>
    <w:rsid w:val="00E87FC1"/>
    <w:rsid w:val="00E95C40"/>
    <w:rsid w:val="00E961F6"/>
    <w:rsid w:val="00EE74C2"/>
    <w:rsid w:val="00F94CCB"/>
    <w:rsid w:val="00FB2CA4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475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5147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51475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51475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35147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CC1C98"/>
    <w:rPr>
      <w:sz w:val="32"/>
    </w:rPr>
  </w:style>
  <w:style w:type="character" w:customStyle="1" w:styleId="PlattetekstChar">
    <w:name w:val="Platte tekst Char"/>
    <w:basedOn w:val="Standaardalinea-lettertype"/>
    <w:link w:val="Plattetekst"/>
    <w:rsid w:val="00CC1C98"/>
    <w:rPr>
      <w:sz w:val="32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947F-C31C-467E-A964-F49F4472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8</cp:revision>
  <cp:lastPrinted>2022-03-25T10:59:00Z</cp:lastPrinted>
  <dcterms:created xsi:type="dcterms:W3CDTF">2018-01-18T12:48:00Z</dcterms:created>
  <dcterms:modified xsi:type="dcterms:W3CDTF">2022-03-25T10:59:00Z</dcterms:modified>
</cp:coreProperties>
</file>