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1A" w:rsidRDefault="00BD659D">
      <w:r w:rsidRPr="00BD65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36.1pt;width:71.65pt;height:97.95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" stroked="f">
            <v:textbox style="mso-next-textbox:#Text Box 2;mso-fit-shape-to-text:t">
              <w:txbxContent>
                <w:p w:rsidR="00917496" w:rsidRDefault="008856FC" w:rsidP="00E72328">
                  <w:r>
                    <w:rPr>
                      <w:rFonts w:ascii="Arial Narrow" w:hAnsi="Arial Narrow"/>
                      <w:noProof/>
                      <w:lang w:val="nl-BE" w:eastAsia="nl-BE"/>
                    </w:rPr>
                    <w:drawing>
                      <wp:inline distT="0" distB="0" distL="0" distR="0">
                        <wp:extent cx="723900" cy="1152525"/>
                        <wp:effectExtent l="19050" t="0" r="0" b="0"/>
                        <wp:docPr id="1" name="Afbeelding 1" descr="logo_color_kle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color_kle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D659D">
        <w:rPr>
          <w:noProof/>
        </w:rPr>
        <w:pict>
          <v:shape id="Text Box 3" o:spid="_x0000_s1027" type="#_x0000_t202" style="position:absolute;margin-left:193.9pt;margin-top:22.35pt;width:4in;height:94.4pt;z-index:251658240;visibility:visible;mso-position-horizontal-relative:margin;mso-position-vertical-relative:page" stroked="f">
            <v:textbox style="mso-next-textbox:#Text Box 3">
              <w:txbxContent>
                <w:p w:rsidR="00917496" w:rsidRPr="007F0DA9" w:rsidRDefault="00CC115B" w:rsidP="00F94CCB">
                  <w:pPr>
                    <w:pStyle w:val="Kop2"/>
                    <w:spacing w:line="216" w:lineRule="auto"/>
                    <w:jc w:val="right"/>
                    <w:rPr>
                      <w:rFonts w:ascii="Segoe Print" w:hAnsi="Segoe Print"/>
                      <w:sz w:val="25"/>
                      <w:szCs w:val="25"/>
                    </w:rPr>
                  </w:pPr>
                  <w:r w:rsidRPr="007F0DA9">
                    <w:rPr>
                      <w:rFonts w:ascii="Segoe Print" w:hAnsi="Segoe Print"/>
                      <w:sz w:val="25"/>
                      <w:szCs w:val="25"/>
                    </w:rPr>
                    <w:t xml:space="preserve">Vrije </w:t>
                  </w:r>
                  <w:r w:rsidR="00917496" w:rsidRPr="007F0DA9">
                    <w:rPr>
                      <w:rFonts w:ascii="Segoe Print" w:hAnsi="Segoe Print"/>
                      <w:sz w:val="25"/>
                      <w:szCs w:val="25"/>
                    </w:rPr>
                    <w:t xml:space="preserve">Basisschool DE </w:t>
                  </w:r>
                  <w:r w:rsidRPr="007F0DA9">
                    <w:rPr>
                      <w:rFonts w:ascii="Segoe Print" w:hAnsi="Segoe Print"/>
                      <w:sz w:val="25"/>
                      <w:szCs w:val="25"/>
                    </w:rPr>
                    <w:t>PAPAVER</w:t>
                  </w:r>
                </w:p>
                <w:p w:rsidR="00917496" w:rsidRPr="007F0DA9" w:rsidRDefault="008856FC" w:rsidP="00F94CCB">
                  <w:pPr>
                    <w:spacing w:line="216" w:lineRule="auto"/>
                    <w:jc w:val="right"/>
                    <w:rPr>
                      <w:rFonts w:ascii="Segoe Print" w:hAnsi="Segoe Print"/>
                      <w:sz w:val="20"/>
                      <w:szCs w:val="20"/>
                    </w:rPr>
                  </w:pPr>
                  <w:r>
                    <w:rPr>
                      <w:rFonts w:ascii="Segoe Print" w:hAnsi="Segoe Print"/>
                      <w:noProof/>
                      <w:sz w:val="20"/>
                      <w:szCs w:val="20"/>
                      <w:lang w:val="nl-BE" w:eastAsia="nl-BE"/>
                    </w:rPr>
                    <w:drawing>
                      <wp:inline distT="0" distB="0" distL="0" distR="0">
                        <wp:extent cx="66675" cy="104775"/>
                        <wp:effectExtent l="19050" t="0" r="9525" b="0"/>
                        <wp:docPr id="2" name="Afbeelding 2" descr="ma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a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7ABC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Adegem</w:t>
                  </w:r>
                  <w:proofErr w:type="spellEnd"/>
                  <w:r w:rsidR="00C470AA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D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orp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16A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- 99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91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Adegem</w:t>
                  </w:r>
                  <w:proofErr w:type="spellEnd"/>
                </w:p>
                <w:p w:rsidR="00917496" w:rsidRPr="007F0DA9" w:rsidRDefault="00793C02" w:rsidP="00F94CCB">
                  <w:pPr>
                    <w:spacing w:line="216" w:lineRule="auto"/>
                    <w:jc w:val="right"/>
                    <w:rPr>
                      <w:rFonts w:ascii="Segoe Print" w:hAnsi="Segoe Print"/>
                      <w:sz w:val="20"/>
                      <w:szCs w:val="20"/>
                    </w:rPr>
                  </w:pPr>
                  <w:r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8856FC">
                    <w:rPr>
                      <w:rFonts w:ascii="Segoe Print" w:hAnsi="Segoe Print"/>
                      <w:noProof/>
                      <w:sz w:val="20"/>
                      <w:szCs w:val="20"/>
                      <w:lang w:val="nl-BE" w:eastAsia="nl-BE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3" name="Afbeelding 3" descr="cell-icon-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ell-icon-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7ABC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="000E5548" w:rsidRPr="007F0DA9">
                    <w:rPr>
                      <w:rFonts w:ascii="Segoe Print" w:hAnsi="Segoe Print"/>
                      <w:sz w:val="20"/>
                      <w:szCs w:val="20"/>
                    </w:rPr>
                    <w:t>0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50</w:t>
                  </w:r>
                  <w:r w:rsidR="000E5548" w:rsidRPr="007F0DA9">
                    <w:rPr>
                      <w:rFonts w:ascii="Segoe Print" w:hAnsi="Segoe Print"/>
                      <w:sz w:val="20"/>
                      <w:szCs w:val="20"/>
                    </w:rPr>
                    <w:t>/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71 15 93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</w:p>
                <w:p w:rsidR="00917496" w:rsidRPr="007F0DA9" w:rsidRDefault="008856FC" w:rsidP="00F94CCB">
                  <w:pPr>
                    <w:spacing w:line="216" w:lineRule="auto"/>
                    <w:jc w:val="right"/>
                    <w:rPr>
                      <w:rFonts w:ascii="Segoe Print" w:hAnsi="Segoe Print"/>
                      <w:sz w:val="20"/>
                      <w:szCs w:val="20"/>
                    </w:rPr>
                  </w:pPr>
                  <w:r>
                    <w:rPr>
                      <w:rFonts w:ascii="Segoe Print" w:hAnsi="Segoe Print"/>
                      <w:noProof/>
                      <w:sz w:val="20"/>
                      <w:szCs w:val="20"/>
                      <w:lang w:val="nl-BE" w:eastAsia="nl-BE"/>
                    </w:rPr>
                    <w:drawing>
                      <wp:inline distT="0" distB="0" distL="0" distR="0">
                        <wp:extent cx="133350" cy="133350"/>
                        <wp:effectExtent l="19050" t="0" r="0" b="0"/>
                        <wp:docPr id="4" name="Afbeelding 4" descr="584856b4e0bb315b0f7675a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584856b4e0bb315b0f7675a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93C02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823BD2" w:rsidRPr="007F0DA9">
                    <w:rPr>
                      <w:rFonts w:ascii="Segoe Print" w:hAnsi="Segoe Print"/>
                      <w:sz w:val="20"/>
                      <w:szCs w:val="20"/>
                    </w:rPr>
                    <w:t>directie@</w:t>
                  </w:r>
                  <w:proofErr w:type="spellStart"/>
                  <w:r w:rsidR="00823BD2" w:rsidRPr="007F0DA9">
                    <w:rPr>
                      <w:rFonts w:ascii="Segoe Print" w:hAnsi="Segoe Print"/>
                      <w:sz w:val="20"/>
                      <w:szCs w:val="20"/>
                    </w:rPr>
                    <w:t>depapaver.be</w:t>
                  </w:r>
                  <w:proofErr w:type="spellEnd"/>
                </w:p>
                <w:p w:rsidR="00917496" w:rsidRPr="00216801" w:rsidRDefault="00793C02" w:rsidP="00567ABC">
                  <w:pPr>
                    <w:spacing w:line="216" w:lineRule="auto"/>
                    <w:jc w:val="right"/>
                  </w:pPr>
                  <w:r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8856FC">
                    <w:rPr>
                      <w:rFonts w:ascii="Segoe Print" w:hAnsi="Segoe Print"/>
                      <w:noProof/>
                      <w:sz w:val="20"/>
                      <w:szCs w:val="20"/>
                      <w:lang w:val="nl-BE" w:eastAsia="nl-BE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5" name="Afbeelding 5" descr="webs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webs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="00567ABC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>www.de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papaver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>.be</w:t>
                  </w:r>
                  <w:proofErr w:type="spellEnd"/>
                </w:p>
              </w:txbxContent>
            </v:textbox>
            <w10:wrap anchorx="margin" anchory="page"/>
          </v:shape>
        </w:pict>
      </w:r>
    </w:p>
    <w:p w:rsidR="00BF021A" w:rsidRDefault="00BF021A"/>
    <w:p w:rsidR="00BF021A" w:rsidRDefault="00E72328">
      <w:r>
        <w:tab/>
      </w:r>
    </w:p>
    <w:p w:rsidR="00BF021A" w:rsidRDefault="00E72328" w:rsidP="001D3751">
      <w:r>
        <w:tab/>
      </w:r>
      <w:r w:rsidR="00567ABC">
        <w:t xml:space="preserve">  </w:t>
      </w:r>
      <w:r>
        <w:tab/>
      </w:r>
      <w:r w:rsidR="00567ABC">
        <w:t xml:space="preserve">       </w:t>
      </w:r>
      <w:r w:rsidR="00567ABC">
        <w:tab/>
      </w:r>
      <w:r w:rsidR="00567ABC">
        <w:tab/>
      </w:r>
    </w:p>
    <w:p w:rsidR="001D3751" w:rsidRPr="001D3751" w:rsidRDefault="001D3751" w:rsidP="001D3751"/>
    <w:p w:rsidR="00567ABC" w:rsidRDefault="00567ABC" w:rsidP="001D3751">
      <w:pPr>
        <w:pBdr>
          <w:top w:val="single" w:sz="4" w:space="1" w:color="auto"/>
        </w:pBdr>
        <w:ind w:right="-468"/>
        <w:rPr>
          <w:rFonts w:ascii="Arial Narrow" w:hAnsi="Arial Narrow"/>
        </w:rPr>
      </w:pPr>
    </w:p>
    <w:p w:rsidR="008856FC" w:rsidRPr="00CB5ECB" w:rsidRDefault="008856FC" w:rsidP="008856FC">
      <w:pPr>
        <w:jc w:val="right"/>
        <w:rPr>
          <w:rFonts w:ascii="Segoe UI" w:hAnsi="Segoe UI" w:cs="Segoe UI"/>
        </w:rPr>
      </w:pPr>
      <w:proofErr w:type="spellStart"/>
      <w:r w:rsidRPr="00CB5ECB">
        <w:rPr>
          <w:rFonts w:ascii="Segoe UI" w:hAnsi="Segoe UI" w:cs="Segoe UI"/>
        </w:rPr>
        <w:t>Adegem</w:t>
      </w:r>
      <w:proofErr w:type="spellEnd"/>
      <w:r w:rsidRPr="00CB5ECB">
        <w:rPr>
          <w:rFonts w:ascii="Segoe UI" w:hAnsi="Segoe UI" w:cs="Segoe UI"/>
        </w:rPr>
        <w:t xml:space="preserve">, </w:t>
      </w:r>
      <w:r w:rsidR="00217420">
        <w:rPr>
          <w:rFonts w:ascii="Segoe UI" w:hAnsi="Segoe UI" w:cs="Segoe UI"/>
        </w:rPr>
        <w:t>24 september 2021</w:t>
      </w:r>
    </w:p>
    <w:p w:rsidR="008856FC" w:rsidRPr="00CB5ECB" w:rsidRDefault="008856FC" w:rsidP="008856FC">
      <w:pPr>
        <w:rPr>
          <w:rFonts w:ascii="Segoe UI" w:hAnsi="Segoe UI" w:cs="Segoe UI"/>
        </w:rPr>
      </w:pPr>
      <w:r w:rsidRPr="00CB5ECB">
        <w:rPr>
          <w:rFonts w:ascii="Segoe UI" w:hAnsi="Segoe UI" w:cs="Segoe UI"/>
        </w:rPr>
        <w:t>Beste ouders en kinderen</w:t>
      </w:r>
    </w:p>
    <w:p w:rsidR="008856FC" w:rsidRPr="00CB5ECB" w:rsidRDefault="008856FC" w:rsidP="008856FC">
      <w:pPr>
        <w:rPr>
          <w:rFonts w:ascii="Segoe UI" w:hAnsi="Segoe UI" w:cs="Segoe UI"/>
        </w:rPr>
      </w:pPr>
    </w:p>
    <w:p w:rsidR="008856FC" w:rsidRPr="00CB5ECB" w:rsidRDefault="008856FC" w:rsidP="008856FC">
      <w:pPr>
        <w:rPr>
          <w:rFonts w:ascii="Segoe UI" w:hAnsi="Segoe UI" w:cs="Segoe UI"/>
        </w:rPr>
      </w:pPr>
      <w:r w:rsidRPr="00CB5ECB">
        <w:rPr>
          <w:rFonts w:ascii="Segoe UI" w:hAnsi="Segoe UI" w:cs="Segoe UI"/>
        </w:rPr>
        <w:t xml:space="preserve">Op </w:t>
      </w:r>
      <w:r w:rsidRPr="00CB5ECB">
        <w:rPr>
          <w:rFonts w:ascii="Segoe UI" w:hAnsi="Segoe UI" w:cs="Segoe UI"/>
          <w:b/>
        </w:rPr>
        <w:t xml:space="preserve">vrijdag </w:t>
      </w:r>
      <w:r w:rsidR="00217420">
        <w:rPr>
          <w:rFonts w:ascii="Segoe UI" w:hAnsi="Segoe UI" w:cs="Segoe UI"/>
          <w:b/>
        </w:rPr>
        <w:t>15</w:t>
      </w:r>
      <w:r w:rsidRPr="00CB5ECB">
        <w:rPr>
          <w:rFonts w:ascii="Segoe UI" w:hAnsi="Segoe UI" w:cs="Segoe UI"/>
          <w:b/>
        </w:rPr>
        <w:t xml:space="preserve"> oktober</w:t>
      </w:r>
      <w:r w:rsidRPr="00CB5ECB">
        <w:rPr>
          <w:rFonts w:ascii="Segoe UI" w:hAnsi="Segoe UI" w:cs="Segoe UI"/>
        </w:rPr>
        <w:t xml:space="preserve"> trekken we er op uit naar het Leen in </w:t>
      </w:r>
      <w:proofErr w:type="spellStart"/>
      <w:r w:rsidRPr="00CB5ECB">
        <w:rPr>
          <w:rFonts w:ascii="Segoe UI" w:hAnsi="Segoe UI" w:cs="Segoe UI"/>
        </w:rPr>
        <w:t>Eeklo</w:t>
      </w:r>
      <w:proofErr w:type="spellEnd"/>
      <w:r w:rsidRPr="00CB5ECB">
        <w:rPr>
          <w:rFonts w:ascii="Segoe UI" w:hAnsi="Segoe UI" w:cs="Segoe UI"/>
        </w:rPr>
        <w:t xml:space="preserve"> </w:t>
      </w:r>
    </w:p>
    <w:p w:rsidR="008856FC" w:rsidRPr="00CB5ECB" w:rsidRDefault="008856FC" w:rsidP="008856FC">
      <w:pPr>
        <w:rPr>
          <w:rFonts w:ascii="Segoe UI" w:hAnsi="Segoe UI" w:cs="Segoe UI"/>
        </w:rPr>
      </w:pPr>
      <w:r w:rsidRPr="00CB5ECB">
        <w:rPr>
          <w:rFonts w:ascii="Segoe UI" w:hAnsi="Segoe UI" w:cs="Segoe UI"/>
        </w:rPr>
        <w:t xml:space="preserve">als uitbreiding </w:t>
      </w:r>
      <w:r w:rsidR="00AE50F3" w:rsidRPr="00CB5ECB">
        <w:rPr>
          <w:rFonts w:ascii="Segoe UI" w:hAnsi="Segoe UI" w:cs="Segoe UI"/>
        </w:rPr>
        <w:t>op</w:t>
      </w:r>
      <w:r w:rsidRPr="00CB5ECB">
        <w:rPr>
          <w:rFonts w:ascii="Segoe UI" w:hAnsi="Segoe UI" w:cs="Segoe UI"/>
        </w:rPr>
        <w:t xml:space="preserve"> ons w.o.-thema ‘</w:t>
      </w:r>
      <w:r w:rsidR="00217420">
        <w:rPr>
          <w:rFonts w:ascii="Segoe UI" w:hAnsi="Segoe UI" w:cs="Segoe UI"/>
        </w:rPr>
        <w:t>Op stap met de kastanjemannetjes</w:t>
      </w:r>
      <w:r w:rsidRPr="00CB5ECB">
        <w:rPr>
          <w:rFonts w:ascii="Segoe UI" w:hAnsi="Segoe UI" w:cs="Segoe UI"/>
        </w:rPr>
        <w:t>’.</w:t>
      </w:r>
    </w:p>
    <w:p w:rsidR="008856FC" w:rsidRPr="00CB5ECB" w:rsidRDefault="008856FC" w:rsidP="008856FC">
      <w:pPr>
        <w:rPr>
          <w:rFonts w:ascii="Segoe UI" w:hAnsi="Segoe UI" w:cs="Segoe UI"/>
        </w:rPr>
      </w:pPr>
      <w:r w:rsidRPr="00CB5ECB">
        <w:rPr>
          <w:rFonts w:ascii="Segoe UI" w:hAnsi="Segoe UI" w:cs="Segoe UI"/>
        </w:rPr>
        <w:t xml:space="preserve">We zijn allen op school met de fiets om </w:t>
      </w:r>
      <w:r w:rsidRPr="00CB5ECB">
        <w:rPr>
          <w:rFonts w:ascii="Segoe UI" w:hAnsi="Segoe UI" w:cs="Segoe UI"/>
          <w:b/>
          <w:u w:val="single"/>
        </w:rPr>
        <w:t>8</w:t>
      </w:r>
      <w:r w:rsidR="00734B8B" w:rsidRPr="00CB5ECB">
        <w:rPr>
          <w:rFonts w:ascii="Segoe UI" w:hAnsi="Segoe UI" w:cs="Segoe UI"/>
          <w:b/>
          <w:u w:val="single"/>
        </w:rPr>
        <w:t>.30</w:t>
      </w:r>
      <w:r w:rsidRPr="00CB5ECB">
        <w:rPr>
          <w:rFonts w:ascii="Segoe UI" w:hAnsi="Segoe UI" w:cs="Segoe UI"/>
          <w:b/>
          <w:u w:val="single"/>
        </w:rPr>
        <w:t>u.</w:t>
      </w:r>
      <w:r w:rsidRPr="00CB5ECB">
        <w:rPr>
          <w:rFonts w:ascii="Segoe UI" w:hAnsi="Segoe UI" w:cs="Segoe UI"/>
          <w:b/>
        </w:rPr>
        <w:t xml:space="preserve"> </w:t>
      </w:r>
      <w:r w:rsidRPr="00CB5ECB">
        <w:rPr>
          <w:rFonts w:ascii="Segoe UI" w:hAnsi="Segoe UI" w:cs="Segoe UI"/>
        </w:rPr>
        <w:t xml:space="preserve">om dan onder begeleiding te vertrekken richting het Leen. We zijn terug op school </w:t>
      </w:r>
      <w:r w:rsidRPr="00CB5ECB">
        <w:rPr>
          <w:rFonts w:ascii="Segoe UI" w:hAnsi="Segoe UI" w:cs="Segoe UI"/>
          <w:b/>
          <w:u w:val="single"/>
        </w:rPr>
        <w:t>rond 15.</w:t>
      </w:r>
      <w:r w:rsidR="00217420">
        <w:rPr>
          <w:rFonts w:ascii="Segoe UI" w:hAnsi="Segoe UI" w:cs="Segoe UI"/>
          <w:b/>
          <w:u w:val="single"/>
        </w:rPr>
        <w:t>35</w:t>
      </w:r>
      <w:r w:rsidRPr="00CB5ECB">
        <w:rPr>
          <w:rFonts w:ascii="Segoe UI" w:hAnsi="Segoe UI" w:cs="Segoe UI"/>
          <w:b/>
          <w:u w:val="single"/>
        </w:rPr>
        <w:t>u</w:t>
      </w:r>
    </w:p>
    <w:p w:rsidR="008856FC" w:rsidRPr="00CB5ECB" w:rsidRDefault="008856FC" w:rsidP="008856FC">
      <w:pPr>
        <w:rPr>
          <w:rFonts w:ascii="Segoe UI" w:hAnsi="Segoe UI" w:cs="Segoe UI"/>
          <w:b/>
          <w:u w:val="single"/>
        </w:rPr>
      </w:pPr>
    </w:p>
    <w:p w:rsidR="008856FC" w:rsidRPr="00CB5ECB" w:rsidRDefault="008856FC" w:rsidP="008856FC">
      <w:pPr>
        <w:rPr>
          <w:rFonts w:ascii="Segoe UI" w:hAnsi="Segoe UI" w:cs="Segoe UI"/>
          <w:b/>
          <w:u w:val="single"/>
        </w:rPr>
      </w:pPr>
      <w:r w:rsidRPr="00CB5ECB">
        <w:rPr>
          <w:rFonts w:ascii="Segoe UI" w:hAnsi="Segoe UI" w:cs="Segoe UI"/>
          <w:b/>
          <w:u w:val="single"/>
        </w:rPr>
        <w:t>Wat staat er op het programma?</w:t>
      </w:r>
    </w:p>
    <w:p w:rsidR="00734B8B" w:rsidRPr="00CB5ECB" w:rsidRDefault="00217420" w:rsidP="00734B8B">
      <w:pPr>
        <w:numPr>
          <w:ilvl w:val="0"/>
          <w:numId w:val="3"/>
        </w:numPr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Doorschuifssysteem</w:t>
      </w:r>
      <w:proofErr w:type="spellEnd"/>
      <w:r>
        <w:rPr>
          <w:rFonts w:ascii="Segoe UI" w:hAnsi="Segoe UI" w:cs="Segoe UI"/>
        </w:rPr>
        <w:t xml:space="preserve"> met allerlei bosopdrachten.</w:t>
      </w:r>
    </w:p>
    <w:p w:rsidR="008856FC" w:rsidRPr="00CB5ECB" w:rsidRDefault="008856FC" w:rsidP="00734B8B">
      <w:pPr>
        <w:numPr>
          <w:ilvl w:val="0"/>
          <w:numId w:val="3"/>
        </w:numPr>
        <w:rPr>
          <w:rFonts w:ascii="Segoe UI" w:hAnsi="Segoe UI" w:cs="Segoe UI"/>
        </w:rPr>
      </w:pPr>
      <w:r w:rsidRPr="00CB5ECB">
        <w:rPr>
          <w:rFonts w:ascii="Segoe UI" w:hAnsi="Segoe UI" w:cs="Segoe UI"/>
        </w:rPr>
        <w:t>Picknick in de cafetaria en even ontspannen in het speelbos</w:t>
      </w:r>
    </w:p>
    <w:p w:rsidR="00734B8B" w:rsidRPr="00CB5ECB" w:rsidRDefault="00CB5ECB" w:rsidP="00734B8B">
      <w:pPr>
        <w:numPr>
          <w:ilvl w:val="0"/>
          <w:numId w:val="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Een groot bosspel.</w:t>
      </w:r>
    </w:p>
    <w:p w:rsidR="008856FC" w:rsidRPr="00CB5ECB" w:rsidRDefault="008856FC" w:rsidP="008856FC">
      <w:pPr>
        <w:ind w:left="360"/>
        <w:rPr>
          <w:rFonts w:ascii="Segoe UI" w:hAnsi="Segoe UI" w:cs="Segoe UI"/>
        </w:rPr>
      </w:pPr>
    </w:p>
    <w:p w:rsidR="008856FC" w:rsidRPr="00CB5ECB" w:rsidRDefault="008856FC" w:rsidP="008856FC">
      <w:pPr>
        <w:rPr>
          <w:rFonts w:ascii="Segoe UI" w:hAnsi="Segoe UI" w:cs="Segoe UI"/>
          <w:b/>
          <w:u w:val="single"/>
        </w:rPr>
      </w:pPr>
      <w:r w:rsidRPr="00CB5ECB">
        <w:rPr>
          <w:rFonts w:ascii="Segoe UI" w:hAnsi="Segoe UI" w:cs="Segoe UI"/>
          <w:b/>
          <w:u w:val="single"/>
        </w:rPr>
        <w:t>Wat neem je mee?</w:t>
      </w:r>
    </w:p>
    <w:p w:rsidR="008856FC" w:rsidRPr="00CB5ECB" w:rsidRDefault="008856FC" w:rsidP="008856FC">
      <w:pPr>
        <w:numPr>
          <w:ilvl w:val="0"/>
          <w:numId w:val="3"/>
        </w:numPr>
        <w:rPr>
          <w:rFonts w:ascii="Segoe UI" w:hAnsi="Segoe UI" w:cs="Segoe UI"/>
        </w:rPr>
      </w:pPr>
      <w:r w:rsidRPr="00CB5ECB">
        <w:rPr>
          <w:rFonts w:ascii="Segoe UI" w:hAnsi="Segoe UI" w:cs="Segoe UI"/>
        </w:rPr>
        <w:t xml:space="preserve">Helm en </w:t>
      </w:r>
      <w:proofErr w:type="spellStart"/>
      <w:r w:rsidRPr="00CB5ECB">
        <w:rPr>
          <w:rFonts w:ascii="Segoe UI" w:hAnsi="Segoe UI" w:cs="Segoe UI"/>
        </w:rPr>
        <w:t>fluo-hesje</w:t>
      </w:r>
      <w:proofErr w:type="spellEnd"/>
    </w:p>
    <w:p w:rsidR="008856FC" w:rsidRPr="00CB5ECB" w:rsidRDefault="008856FC" w:rsidP="008856FC">
      <w:pPr>
        <w:rPr>
          <w:rFonts w:ascii="Segoe UI" w:hAnsi="Segoe UI" w:cs="Segoe UI"/>
        </w:rPr>
      </w:pPr>
      <w:r w:rsidRPr="00CB5ECB">
        <w:rPr>
          <w:rFonts w:ascii="Segoe UI" w:hAnsi="Segoe UI" w:cs="Segoe UI"/>
        </w:rPr>
        <w:t>Een stevige rugzak met daarin:</w:t>
      </w:r>
    </w:p>
    <w:p w:rsidR="008856FC" w:rsidRPr="00CB5ECB" w:rsidRDefault="008856FC" w:rsidP="008856FC">
      <w:pPr>
        <w:numPr>
          <w:ilvl w:val="0"/>
          <w:numId w:val="3"/>
        </w:numPr>
        <w:rPr>
          <w:rFonts w:ascii="Segoe UI" w:hAnsi="Segoe UI" w:cs="Segoe UI"/>
        </w:rPr>
      </w:pPr>
      <w:r w:rsidRPr="00CB5ECB">
        <w:rPr>
          <w:rFonts w:ascii="Segoe UI" w:hAnsi="Segoe UI" w:cs="Segoe UI"/>
        </w:rPr>
        <w:t>een picknick</w:t>
      </w:r>
    </w:p>
    <w:p w:rsidR="008856FC" w:rsidRPr="00CB5ECB" w:rsidRDefault="008856FC" w:rsidP="008856FC">
      <w:pPr>
        <w:numPr>
          <w:ilvl w:val="0"/>
          <w:numId w:val="3"/>
        </w:numPr>
        <w:rPr>
          <w:rFonts w:ascii="Segoe UI" w:hAnsi="Segoe UI" w:cs="Segoe UI"/>
        </w:rPr>
      </w:pPr>
      <w:r w:rsidRPr="00CB5ECB">
        <w:rPr>
          <w:rFonts w:ascii="Segoe UI" w:hAnsi="Segoe UI" w:cs="Segoe UI"/>
        </w:rPr>
        <w:t>2 drankjes</w:t>
      </w:r>
    </w:p>
    <w:p w:rsidR="008856FC" w:rsidRPr="00CB5ECB" w:rsidRDefault="008856FC" w:rsidP="008856FC">
      <w:pPr>
        <w:numPr>
          <w:ilvl w:val="0"/>
          <w:numId w:val="3"/>
        </w:numPr>
        <w:rPr>
          <w:rFonts w:ascii="Segoe UI" w:hAnsi="Segoe UI" w:cs="Segoe UI"/>
        </w:rPr>
      </w:pPr>
      <w:r w:rsidRPr="00CB5ECB">
        <w:rPr>
          <w:rFonts w:ascii="Segoe UI" w:hAnsi="Segoe UI" w:cs="Segoe UI"/>
        </w:rPr>
        <w:t>Een stuk fruit en/of koek</w:t>
      </w:r>
    </w:p>
    <w:p w:rsidR="008856FC" w:rsidRPr="00CB5ECB" w:rsidRDefault="008856FC" w:rsidP="008856FC">
      <w:pPr>
        <w:numPr>
          <w:ilvl w:val="0"/>
          <w:numId w:val="3"/>
        </w:numPr>
        <w:rPr>
          <w:rFonts w:ascii="Segoe UI" w:hAnsi="Segoe UI" w:cs="Segoe UI"/>
        </w:rPr>
      </w:pPr>
      <w:r w:rsidRPr="00CB5ECB">
        <w:rPr>
          <w:rFonts w:ascii="Segoe UI" w:hAnsi="Segoe UI" w:cs="Segoe UI"/>
        </w:rPr>
        <w:t>Een regenjas en eventueel laarzen (bij slecht weer)</w:t>
      </w:r>
    </w:p>
    <w:p w:rsidR="008856FC" w:rsidRPr="00CB5ECB" w:rsidRDefault="008856FC" w:rsidP="008856FC">
      <w:pPr>
        <w:rPr>
          <w:rFonts w:ascii="Segoe UI" w:hAnsi="Segoe UI" w:cs="Segoe UI"/>
        </w:rPr>
      </w:pPr>
      <w:r w:rsidRPr="00CB5ECB">
        <w:rPr>
          <w:rFonts w:ascii="Segoe UI" w:hAnsi="Segoe UI" w:cs="Segoe UI"/>
        </w:rPr>
        <w:t>We trekken sportieve, makkelijke kledij aan en stevige stapschoenen.</w:t>
      </w:r>
    </w:p>
    <w:p w:rsidR="008856FC" w:rsidRPr="00CB5ECB" w:rsidRDefault="008856FC" w:rsidP="008856FC">
      <w:pPr>
        <w:rPr>
          <w:rFonts w:ascii="Segoe UI" w:hAnsi="Segoe UI" w:cs="Segoe UI"/>
        </w:rPr>
      </w:pPr>
    </w:p>
    <w:p w:rsidR="00CB5ECB" w:rsidRDefault="008856FC" w:rsidP="008856FC">
      <w:pPr>
        <w:rPr>
          <w:rFonts w:ascii="Segoe UI" w:hAnsi="Segoe UI" w:cs="Segoe UI"/>
        </w:rPr>
      </w:pPr>
      <w:r w:rsidRPr="00CB5ECB">
        <w:rPr>
          <w:rFonts w:ascii="Segoe UI" w:hAnsi="Segoe UI" w:cs="Segoe UI"/>
        </w:rPr>
        <w:t>De k</w:t>
      </w:r>
      <w:r w:rsidR="001D3751" w:rsidRPr="00CB5ECB">
        <w:rPr>
          <w:rFonts w:ascii="Segoe UI" w:hAnsi="Segoe UI" w:cs="Segoe UI"/>
        </w:rPr>
        <w:t xml:space="preserve">ostprijs van de dag bedraagt 2, </w:t>
      </w:r>
      <w:r w:rsidR="00F8586E" w:rsidRPr="00CB5ECB">
        <w:rPr>
          <w:rFonts w:ascii="Segoe UI" w:hAnsi="Segoe UI" w:cs="Segoe UI"/>
        </w:rPr>
        <w:t>80</w:t>
      </w:r>
      <w:r w:rsidRPr="00CB5ECB">
        <w:rPr>
          <w:rFonts w:ascii="Segoe UI" w:hAnsi="Segoe UI" w:cs="Segoe UI"/>
        </w:rPr>
        <w:t xml:space="preserve"> euro</w:t>
      </w:r>
      <w:r w:rsidR="00AE50F3" w:rsidRPr="00CB5ECB">
        <w:rPr>
          <w:rFonts w:ascii="Segoe UI" w:hAnsi="Segoe UI" w:cs="Segoe UI"/>
        </w:rPr>
        <w:t xml:space="preserve"> (drankje + activiteiten).                            </w:t>
      </w:r>
    </w:p>
    <w:p w:rsidR="008856FC" w:rsidRPr="00CB5ECB" w:rsidRDefault="008856FC" w:rsidP="008856FC">
      <w:pPr>
        <w:rPr>
          <w:rFonts w:ascii="Segoe UI" w:hAnsi="Segoe UI" w:cs="Segoe UI"/>
        </w:rPr>
      </w:pPr>
      <w:r w:rsidRPr="00CB5ECB">
        <w:rPr>
          <w:rFonts w:ascii="Segoe UI" w:hAnsi="Segoe UI" w:cs="Segoe UI"/>
        </w:rPr>
        <w:t>Dit komt op de rekening van oktober.</w:t>
      </w:r>
    </w:p>
    <w:p w:rsidR="008856FC" w:rsidRPr="00CB5ECB" w:rsidRDefault="008856FC" w:rsidP="008856FC">
      <w:pPr>
        <w:rPr>
          <w:rFonts w:ascii="Segoe UI" w:hAnsi="Segoe UI" w:cs="Segoe UI"/>
        </w:rPr>
      </w:pPr>
    </w:p>
    <w:p w:rsidR="008856FC" w:rsidRPr="00CB5ECB" w:rsidRDefault="008856FC" w:rsidP="008856FC">
      <w:pPr>
        <w:rPr>
          <w:rFonts w:ascii="Segoe UI" w:hAnsi="Segoe UI" w:cs="Segoe UI"/>
        </w:rPr>
      </w:pPr>
      <w:r w:rsidRPr="00CB5ECB">
        <w:rPr>
          <w:rFonts w:ascii="Segoe UI" w:hAnsi="Segoe UI" w:cs="Segoe UI"/>
        </w:rPr>
        <w:t>We hopen op een fijn herfstweertje</w:t>
      </w:r>
    </w:p>
    <w:p w:rsidR="008856FC" w:rsidRPr="00CB5ECB" w:rsidRDefault="00217420" w:rsidP="008856FC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Meester </w:t>
      </w:r>
      <w:proofErr w:type="spellStart"/>
      <w:r>
        <w:rPr>
          <w:rFonts w:ascii="Segoe UI" w:hAnsi="Segoe UI" w:cs="Segoe UI"/>
        </w:rPr>
        <w:t>Arne</w:t>
      </w:r>
      <w:proofErr w:type="spellEnd"/>
      <w:r w:rsidR="008856FC" w:rsidRPr="00CB5ECB">
        <w:rPr>
          <w:rFonts w:ascii="Segoe UI" w:hAnsi="Segoe UI" w:cs="Segoe UI"/>
        </w:rPr>
        <w:t xml:space="preserve"> en </w:t>
      </w:r>
      <w:r>
        <w:rPr>
          <w:rFonts w:ascii="Segoe UI" w:hAnsi="Segoe UI" w:cs="Segoe UI"/>
        </w:rPr>
        <w:t xml:space="preserve">juf </w:t>
      </w:r>
      <w:r w:rsidR="008856FC" w:rsidRPr="00CB5ECB">
        <w:rPr>
          <w:rFonts w:ascii="Segoe UI" w:hAnsi="Segoe UI" w:cs="Segoe UI"/>
        </w:rPr>
        <w:t>Kim</w:t>
      </w:r>
    </w:p>
    <w:p w:rsidR="001D3751" w:rsidRPr="00CB5ECB" w:rsidRDefault="001D3751" w:rsidP="008856FC">
      <w:pPr>
        <w:rPr>
          <w:rFonts w:ascii="Segoe UI" w:hAnsi="Segoe UI" w:cs="Segoe UI"/>
        </w:rPr>
      </w:pPr>
    </w:p>
    <w:p w:rsidR="001D3751" w:rsidRPr="00CB5ECB" w:rsidRDefault="001D3751" w:rsidP="001D3751">
      <w:pPr>
        <w:pBdr>
          <w:top w:val="single" w:sz="4" w:space="1" w:color="auto"/>
        </w:pBdr>
        <w:rPr>
          <w:rFonts w:ascii="Segoe UI" w:hAnsi="Segoe UI" w:cs="Segoe UI"/>
        </w:rPr>
      </w:pPr>
    </w:p>
    <w:p w:rsidR="001D3751" w:rsidRPr="00CB5ECB" w:rsidRDefault="001D3751" w:rsidP="001D3751">
      <w:pPr>
        <w:pBdr>
          <w:top w:val="single" w:sz="4" w:space="1" w:color="auto"/>
        </w:pBdr>
        <w:rPr>
          <w:rFonts w:ascii="Segoe UI" w:hAnsi="Segoe UI" w:cs="Segoe UI"/>
          <w:i/>
          <w:u w:val="single"/>
        </w:rPr>
      </w:pPr>
      <w:r w:rsidRPr="00CB5ECB">
        <w:rPr>
          <w:rFonts w:ascii="Segoe UI" w:hAnsi="Segoe UI" w:cs="Segoe UI"/>
        </w:rPr>
        <w:t xml:space="preserve">Voor de </w:t>
      </w:r>
      <w:r w:rsidR="00217420">
        <w:rPr>
          <w:rFonts w:ascii="Segoe UI" w:hAnsi="Segoe UI" w:cs="Segoe UI"/>
        </w:rPr>
        <w:t>bosopdrachten</w:t>
      </w:r>
      <w:r w:rsidRPr="00CB5ECB">
        <w:rPr>
          <w:rFonts w:ascii="Segoe UI" w:hAnsi="Segoe UI" w:cs="Segoe UI"/>
        </w:rPr>
        <w:t xml:space="preserve"> zijn we op zoek naar bereidwillige (groot)ouders, … die </w:t>
      </w:r>
      <w:r w:rsidR="00265A17">
        <w:rPr>
          <w:rFonts w:ascii="Segoe UI" w:hAnsi="Segoe UI" w:cs="Segoe UI"/>
        </w:rPr>
        <w:t xml:space="preserve">een </w:t>
      </w:r>
      <w:r w:rsidRPr="00CB5ECB">
        <w:rPr>
          <w:rFonts w:ascii="Segoe UI" w:hAnsi="Segoe UI" w:cs="Segoe UI"/>
        </w:rPr>
        <w:t>k</w:t>
      </w:r>
      <w:r w:rsidR="00265A17">
        <w:rPr>
          <w:rFonts w:ascii="Segoe UI" w:hAnsi="Segoe UI" w:cs="Segoe UI"/>
        </w:rPr>
        <w:t>lein groepje</w:t>
      </w:r>
      <w:r w:rsidR="008159D5" w:rsidRPr="00CB5ECB">
        <w:rPr>
          <w:rFonts w:ascii="Segoe UI" w:hAnsi="Segoe UI" w:cs="Segoe UI"/>
        </w:rPr>
        <w:t xml:space="preserve"> </w:t>
      </w:r>
      <w:r w:rsidRPr="00CB5ECB">
        <w:rPr>
          <w:rFonts w:ascii="Segoe UI" w:hAnsi="Segoe UI" w:cs="Segoe UI"/>
        </w:rPr>
        <w:t xml:space="preserve">willen begeleiden. </w:t>
      </w:r>
      <w:r w:rsidRPr="00CB5ECB">
        <w:rPr>
          <w:rFonts w:ascii="Segoe UI" w:hAnsi="Segoe UI" w:cs="Segoe UI"/>
          <w:i/>
          <w:u w:val="single"/>
        </w:rPr>
        <w:t xml:space="preserve">Dit van 9.30u tot </w:t>
      </w:r>
      <w:r w:rsidR="00F8586E" w:rsidRPr="00CB5ECB">
        <w:rPr>
          <w:rFonts w:ascii="Segoe UI" w:hAnsi="Segoe UI" w:cs="Segoe UI"/>
          <w:i/>
          <w:u w:val="single"/>
        </w:rPr>
        <w:t>12u</w:t>
      </w:r>
    </w:p>
    <w:p w:rsidR="00734B8B" w:rsidRPr="00CB5ECB" w:rsidRDefault="00734B8B" w:rsidP="001D3751">
      <w:pPr>
        <w:pBdr>
          <w:top w:val="single" w:sz="4" w:space="1" w:color="auto"/>
        </w:pBdr>
        <w:rPr>
          <w:rFonts w:ascii="Segoe UI" w:hAnsi="Segoe UI" w:cs="Segoe UI"/>
        </w:rPr>
      </w:pPr>
    </w:p>
    <w:p w:rsidR="001D3751" w:rsidRPr="00CB5ECB" w:rsidRDefault="001D3751" w:rsidP="001D3751">
      <w:pPr>
        <w:pBdr>
          <w:top w:val="single" w:sz="4" w:space="1" w:color="auto"/>
        </w:pBdr>
        <w:rPr>
          <w:rFonts w:ascii="Segoe UI" w:hAnsi="Segoe UI" w:cs="Segoe UI"/>
        </w:rPr>
      </w:pPr>
      <w:r w:rsidRPr="00CB5ECB">
        <w:rPr>
          <w:rFonts w:ascii="Segoe UI" w:hAnsi="Segoe UI" w:cs="Segoe UI"/>
        </w:rPr>
        <w:t xml:space="preserve">Indien interesse, graag onderstaand strookje ingevuld terug meegeven met uw kind naar de klas (ten laatste op </w:t>
      </w:r>
      <w:r w:rsidR="00217420">
        <w:rPr>
          <w:rFonts w:ascii="Segoe UI" w:hAnsi="Segoe UI" w:cs="Segoe UI"/>
        </w:rPr>
        <w:t>dinsdag 5</w:t>
      </w:r>
      <w:r w:rsidR="00734B8B" w:rsidRPr="00CB5ECB">
        <w:rPr>
          <w:rFonts w:ascii="Segoe UI" w:hAnsi="Segoe UI" w:cs="Segoe UI"/>
        </w:rPr>
        <w:t xml:space="preserve"> oktober</w:t>
      </w:r>
      <w:r w:rsidRPr="00CB5ECB">
        <w:rPr>
          <w:rFonts w:ascii="Segoe UI" w:hAnsi="Segoe UI" w:cs="Segoe UI"/>
        </w:rPr>
        <w:t>).</w:t>
      </w:r>
      <w:r w:rsidR="008159D5" w:rsidRPr="00CB5ECB">
        <w:rPr>
          <w:rFonts w:ascii="Segoe UI" w:hAnsi="Segoe UI" w:cs="Segoe UI"/>
        </w:rPr>
        <w:t>Verdere uitleg volgt dan later…</w:t>
      </w:r>
    </w:p>
    <w:p w:rsidR="001D3751" w:rsidRPr="00CB5ECB" w:rsidRDefault="001D3751" w:rsidP="001D3751">
      <w:pPr>
        <w:pBdr>
          <w:top w:val="single" w:sz="4" w:space="1" w:color="auto"/>
        </w:pBdr>
        <w:rPr>
          <w:rFonts w:ascii="Segoe UI" w:hAnsi="Segoe UI" w:cs="Segoe UI"/>
        </w:rPr>
      </w:pPr>
    </w:p>
    <w:p w:rsidR="001D3751" w:rsidRPr="00CB5ECB" w:rsidRDefault="001D3751" w:rsidP="001D3751">
      <w:pPr>
        <w:pBdr>
          <w:top w:val="single" w:sz="4" w:space="1" w:color="auto"/>
        </w:pBdr>
        <w:rPr>
          <w:rFonts w:ascii="Segoe UI" w:hAnsi="Segoe UI" w:cs="Segoe UI"/>
          <w:sz w:val="28"/>
          <w:szCs w:val="28"/>
        </w:rPr>
      </w:pPr>
      <w:r w:rsidRPr="00CB5ECB">
        <w:rPr>
          <w:rFonts w:ascii="Segoe UI" w:hAnsi="Segoe UI" w:cs="Segoe UI"/>
          <w:sz w:val="28"/>
          <w:szCs w:val="28"/>
        </w:rPr>
        <w:t xml:space="preserve">Ik, </w:t>
      </w:r>
      <w:r w:rsidR="008159D5" w:rsidRPr="00CB5ECB">
        <w:rPr>
          <w:rFonts w:ascii="Segoe UI" w:hAnsi="Segoe UI" w:cs="Segoe UI"/>
          <w:sz w:val="28"/>
          <w:szCs w:val="28"/>
        </w:rPr>
        <w:t xml:space="preserve">__________________________, </w:t>
      </w:r>
      <w:r w:rsidRPr="00CB5ECB">
        <w:rPr>
          <w:rFonts w:ascii="Segoe UI" w:hAnsi="Segoe UI" w:cs="Segoe UI"/>
          <w:sz w:val="28"/>
          <w:szCs w:val="28"/>
        </w:rPr>
        <w:t>ouder, grootouder,</w:t>
      </w:r>
      <w:r w:rsidR="008159D5" w:rsidRPr="00CB5ECB">
        <w:rPr>
          <w:rFonts w:ascii="Segoe UI" w:hAnsi="Segoe UI" w:cs="Segoe UI"/>
          <w:sz w:val="28"/>
          <w:szCs w:val="28"/>
        </w:rPr>
        <w:t xml:space="preserve"> tante, nonkel, …</w:t>
      </w:r>
      <w:r w:rsidRPr="00CB5ECB">
        <w:rPr>
          <w:rFonts w:ascii="Segoe UI" w:hAnsi="Segoe UI" w:cs="Segoe UI"/>
          <w:sz w:val="28"/>
          <w:szCs w:val="28"/>
        </w:rPr>
        <w:t xml:space="preserve"> </w:t>
      </w:r>
      <w:r w:rsidR="008159D5" w:rsidRPr="00CB5ECB">
        <w:rPr>
          <w:rFonts w:ascii="Segoe UI" w:hAnsi="Segoe UI" w:cs="Segoe UI"/>
          <w:sz w:val="28"/>
          <w:szCs w:val="28"/>
        </w:rPr>
        <w:t xml:space="preserve">                    van _______________________________________</w:t>
      </w:r>
      <w:r w:rsidRPr="00CB5ECB">
        <w:rPr>
          <w:rFonts w:ascii="Segoe UI" w:hAnsi="Segoe UI" w:cs="Segoe UI"/>
          <w:sz w:val="28"/>
          <w:szCs w:val="28"/>
        </w:rPr>
        <w:t xml:space="preserve"> uit  klas _______</w:t>
      </w:r>
    </w:p>
    <w:p w:rsidR="00734B8B" w:rsidRPr="00CB5ECB" w:rsidRDefault="001D3751" w:rsidP="001D3751">
      <w:pPr>
        <w:pBdr>
          <w:top w:val="single" w:sz="4" w:space="1" w:color="auto"/>
        </w:pBdr>
        <w:rPr>
          <w:rFonts w:ascii="Segoe UI" w:hAnsi="Segoe UI" w:cs="Segoe UI"/>
          <w:sz w:val="28"/>
          <w:szCs w:val="28"/>
        </w:rPr>
      </w:pPr>
      <w:r w:rsidRPr="00CB5ECB">
        <w:rPr>
          <w:rFonts w:ascii="Segoe UI" w:hAnsi="Segoe UI" w:cs="Segoe UI"/>
          <w:sz w:val="28"/>
          <w:szCs w:val="28"/>
        </w:rPr>
        <w:t>wil graag een groepje kinderen begeleiden</w:t>
      </w:r>
      <w:r w:rsidR="00734B8B" w:rsidRPr="00CB5ECB">
        <w:rPr>
          <w:rFonts w:ascii="Segoe UI" w:hAnsi="Segoe UI" w:cs="Segoe UI"/>
          <w:sz w:val="28"/>
          <w:szCs w:val="28"/>
        </w:rPr>
        <w:t xml:space="preserve">.  </w:t>
      </w:r>
    </w:p>
    <w:p w:rsidR="001D3751" w:rsidRPr="00CB5ECB" w:rsidRDefault="00734B8B" w:rsidP="001D3751">
      <w:pPr>
        <w:pBdr>
          <w:top w:val="single" w:sz="4" w:space="1" w:color="auto"/>
        </w:pBdr>
        <w:rPr>
          <w:rFonts w:ascii="Segoe UI" w:hAnsi="Segoe UI" w:cs="Segoe UI"/>
          <w:sz w:val="28"/>
          <w:szCs w:val="28"/>
        </w:rPr>
      </w:pPr>
      <w:r w:rsidRPr="00CB5ECB">
        <w:rPr>
          <w:rFonts w:ascii="Segoe UI" w:hAnsi="Segoe UI" w:cs="Segoe UI"/>
          <w:sz w:val="28"/>
          <w:szCs w:val="28"/>
        </w:rPr>
        <w:t>Mijn telefoonnummer is: ___________________________________</w:t>
      </w:r>
    </w:p>
    <w:p w:rsidR="00567ABC" w:rsidRDefault="00567ABC" w:rsidP="00567ABC">
      <w:pPr>
        <w:ind w:right="-468"/>
        <w:rPr>
          <w:rFonts w:ascii="Arial Narrow" w:hAnsi="Arial Narrow"/>
        </w:rPr>
      </w:pPr>
    </w:p>
    <w:sectPr w:rsidR="00567ABC" w:rsidSect="008159D5">
      <w:pgSz w:w="11906" w:h="16838"/>
      <w:pgMar w:top="1134" w:right="849" w:bottom="142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112" w:rsidRDefault="00763112" w:rsidP="009B739F">
      <w:r>
        <w:separator/>
      </w:r>
    </w:p>
  </w:endnote>
  <w:endnote w:type="continuationSeparator" w:id="0">
    <w:p w:rsidR="00763112" w:rsidRDefault="00763112" w:rsidP="009B7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112" w:rsidRDefault="00763112" w:rsidP="009B739F">
      <w:r>
        <w:separator/>
      </w:r>
    </w:p>
  </w:footnote>
  <w:footnote w:type="continuationSeparator" w:id="0">
    <w:p w:rsidR="00763112" w:rsidRDefault="00763112" w:rsidP="009B7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D7D59"/>
    <w:multiLevelType w:val="hybridMultilevel"/>
    <w:tmpl w:val="2362DFA0"/>
    <w:lvl w:ilvl="0" w:tplc="E798452C">
      <w:start w:val="5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Arial Narrow" w:eastAsia="Times New Roman" w:hAnsi="Arial Narrow" w:cs="Times New Roman" w:hint="default"/>
      </w:rPr>
    </w:lvl>
    <w:lvl w:ilvl="1" w:tplc="08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483017D9"/>
    <w:multiLevelType w:val="hybridMultilevel"/>
    <w:tmpl w:val="D9F0743C"/>
    <w:lvl w:ilvl="0" w:tplc="BFA48AF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B462F5"/>
    <w:multiLevelType w:val="hybridMultilevel"/>
    <w:tmpl w:val="2D3CABB8"/>
    <w:lvl w:ilvl="0" w:tplc="F0D6F5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03F"/>
    <w:rsid w:val="00005442"/>
    <w:rsid w:val="00005B42"/>
    <w:rsid w:val="000648C4"/>
    <w:rsid w:val="000A440C"/>
    <w:rsid w:val="000E5548"/>
    <w:rsid w:val="000F4E20"/>
    <w:rsid w:val="0016058D"/>
    <w:rsid w:val="001A0F23"/>
    <w:rsid w:val="001D2F0A"/>
    <w:rsid w:val="001D3751"/>
    <w:rsid w:val="001F37E0"/>
    <w:rsid w:val="00216403"/>
    <w:rsid w:val="00216801"/>
    <w:rsid w:val="00217420"/>
    <w:rsid w:val="00265A17"/>
    <w:rsid w:val="00276B2D"/>
    <w:rsid w:val="00307C26"/>
    <w:rsid w:val="00352345"/>
    <w:rsid w:val="00357515"/>
    <w:rsid w:val="003C0C19"/>
    <w:rsid w:val="003F33B9"/>
    <w:rsid w:val="00421102"/>
    <w:rsid w:val="00472288"/>
    <w:rsid w:val="004C0357"/>
    <w:rsid w:val="00541CEA"/>
    <w:rsid w:val="00567ABC"/>
    <w:rsid w:val="005C50C1"/>
    <w:rsid w:val="005F47C8"/>
    <w:rsid w:val="00664A59"/>
    <w:rsid w:val="006816E4"/>
    <w:rsid w:val="006B048C"/>
    <w:rsid w:val="0070061B"/>
    <w:rsid w:val="0072460D"/>
    <w:rsid w:val="00734B8B"/>
    <w:rsid w:val="00763112"/>
    <w:rsid w:val="0076651E"/>
    <w:rsid w:val="00793C02"/>
    <w:rsid w:val="007F0DA9"/>
    <w:rsid w:val="007F0E46"/>
    <w:rsid w:val="008159D5"/>
    <w:rsid w:val="00823BD2"/>
    <w:rsid w:val="008856FC"/>
    <w:rsid w:val="008B72FC"/>
    <w:rsid w:val="008D30E1"/>
    <w:rsid w:val="00917496"/>
    <w:rsid w:val="00927C53"/>
    <w:rsid w:val="009829F5"/>
    <w:rsid w:val="009B5CA3"/>
    <w:rsid w:val="009B739F"/>
    <w:rsid w:val="00A1269C"/>
    <w:rsid w:val="00A462E8"/>
    <w:rsid w:val="00A6549F"/>
    <w:rsid w:val="00A73C15"/>
    <w:rsid w:val="00AD6B6C"/>
    <w:rsid w:val="00AE43F4"/>
    <w:rsid w:val="00AE50F3"/>
    <w:rsid w:val="00B34DE3"/>
    <w:rsid w:val="00B5503F"/>
    <w:rsid w:val="00B86804"/>
    <w:rsid w:val="00BA0318"/>
    <w:rsid w:val="00BD516B"/>
    <w:rsid w:val="00BD659D"/>
    <w:rsid w:val="00BF021A"/>
    <w:rsid w:val="00C166B3"/>
    <w:rsid w:val="00C21639"/>
    <w:rsid w:val="00C470AA"/>
    <w:rsid w:val="00CB5ECB"/>
    <w:rsid w:val="00CC115B"/>
    <w:rsid w:val="00D04D6C"/>
    <w:rsid w:val="00D31D8A"/>
    <w:rsid w:val="00DF4565"/>
    <w:rsid w:val="00E72328"/>
    <w:rsid w:val="00E7600F"/>
    <w:rsid w:val="00E87FC1"/>
    <w:rsid w:val="00E95C40"/>
    <w:rsid w:val="00E961F6"/>
    <w:rsid w:val="00F8586E"/>
    <w:rsid w:val="00F94CCB"/>
    <w:rsid w:val="00FB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6B2D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276B2D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276B2D"/>
    <w:pPr>
      <w:keepNext/>
      <w:outlineLvl w:val="1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276B2D"/>
    <w:pPr>
      <w:jc w:val="center"/>
    </w:pPr>
    <w:rPr>
      <w:b/>
      <w:bCs/>
      <w:bdr w:val="single" w:sz="4" w:space="0" w:color="auto"/>
    </w:rPr>
  </w:style>
  <w:style w:type="character" w:styleId="Hyperlink">
    <w:name w:val="Hyperlink"/>
    <w:rsid w:val="00276B2D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76651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76651E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9B73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B739F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9B73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9B739F"/>
    <w:rPr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815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 adres-programma 2014</vt:lpstr>
      <vt:lpstr>brief adres-programma 2014</vt:lpstr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adres-programma 2014</dc:title>
  <dc:creator>Geert</dc:creator>
  <cp:lastModifiedBy>Leerkracht</cp:lastModifiedBy>
  <cp:revision>3</cp:revision>
  <cp:lastPrinted>2020-10-06T10:33:00Z</cp:lastPrinted>
  <dcterms:created xsi:type="dcterms:W3CDTF">2021-09-21T07:01:00Z</dcterms:created>
  <dcterms:modified xsi:type="dcterms:W3CDTF">2021-09-21T07:02:00Z</dcterms:modified>
</cp:coreProperties>
</file>