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A" w:rsidRDefault="00CF0A31">
      <w:r w:rsidRPr="00CF0A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58641A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>
                        <wp:extent cx="723900" cy="1152525"/>
                        <wp:effectExtent l="19050" t="0" r="0" b="0"/>
                        <wp:docPr id="2" name="Afbeelding 2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F0A31">
        <w:rPr>
          <w:noProof/>
        </w:rPr>
        <w:pict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:rsidR="00917496" w:rsidRPr="009E7BB5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Vrije 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Basisschool DE </w:t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</w:p>
                <w:p w:rsidR="00917496" w:rsidRPr="009E7BB5" w:rsidRDefault="0058641A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66675" cy="104775"/>
                        <wp:effectExtent l="19050" t="0" r="9525" b="0"/>
                        <wp:docPr id="3" name="Afbeelding 3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  <w:r w:rsidR="00C470AA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</w:p>
                <w:p w:rsidR="00917496" w:rsidRPr="009E7BB5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58641A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4" name="Afbeelding 4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9E7BB5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9E7BB5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9E7BB5" w:rsidRDefault="0058641A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5" name="Afbeelding 5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9E7BB5">
                    <w:rPr>
                      <w:rFonts w:ascii="Segoe Print" w:hAnsi="Segoe Print"/>
                      <w:sz w:val="20"/>
                      <w:szCs w:val="20"/>
                    </w:rPr>
                    <w:t>directie@</w:t>
                  </w:r>
                  <w:proofErr w:type="spellStart"/>
                  <w:r w:rsidR="00823BD2" w:rsidRPr="009E7BB5">
                    <w:rPr>
                      <w:rFonts w:ascii="Segoe Print" w:hAnsi="Segoe Print"/>
                      <w:sz w:val="20"/>
                      <w:szCs w:val="20"/>
                    </w:rPr>
                    <w:t>depapaver.be</w:t>
                  </w:r>
                  <w:proofErr w:type="spellEnd"/>
                </w:p>
                <w:p w:rsidR="00917496" w:rsidRPr="009E7BB5" w:rsidRDefault="00793C02" w:rsidP="00567ABC">
                  <w:pPr>
                    <w:spacing w:line="216" w:lineRule="auto"/>
                    <w:jc w:val="right"/>
                    <w:rPr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58641A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6" name="Afbeelding 6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  <w:proofErr w:type="spellEnd"/>
                </w:p>
              </w:txbxContent>
            </v:textbox>
            <w10:wrap anchorx="margin" anchory="page"/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3C47BA" w:rsidRPr="00D302C7" w:rsidRDefault="00F57EDF" w:rsidP="00F57EDF">
      <w:pPr>
        <w:jc w:val="center"/>
        <w:rPr>
          <w:rFonts w:ascii="Century Gothic" w:hAnsi="Century Gothic"/>
          <w:sz w:val="28"/>
          <w:szCs w:val="28"/>
          <w:lang w:val="nl-BE"/>
        </w:rPr>
      </w:pPr>
      <w:r>
        <w:rPr>
          <w:rFonts w:ascii="Century Gothic" w:hAnsi="Century Gothic"/>
          <w:sz w:val="28"/>
          <w:szCs w:val="28"/>
          <w:lang w:val="nl-BE"/>
        </w:rPr>
        <w:t xml:space="preserve">                                                                              </w:t>
      </w:r>
      <w:proofErr w:type="spellStart"/>
      <w:r w:rsidR="003C47BA" w:rsidRPr="00D302C7">
        <w:rPr>
          <w:rFonts w:ascii="Century Gothic" w:hAnsi="Century Gothic"/>
          <w:sz w:val="28"/>
          <w:szCs w:val="28"/>
          <w:lang w:val="nl-BE"/>
        </w:rPr>
        <w:t>Adegem</w:t>
      </w:r>
      <w:proofErr w:type="spellEnd"/>
      <w:r w:rsidR="003C47BA" w:rsidRPr="00D302C7">
        <w:rPr>
          <w:rFonts w:ascii="Century Gothic" w:hAnsi="Century Gothic"/>
          <w:sz w:val="28"/>
          <w:szCs w:val="28"/>
          <w:lang w:val="nl-BE"/>
        </w:rPr>
        <w:t xml:space="preserve">, </w:t>
      </w:r>
      <w:r>
        <w:rPr>
          <w:rFonts w:ascii="Century Gothic" w:hAnsi="Century Gothic"/>
          <w:sz w:val="28"/>
          <w:szCs w:val="28"/>
          <w:lang w:val="nl-BE"/>
        </w:rPr>
        <w:t>1</w:t>
      </w:r>
      <w:r w:rsidR="001077C7">
        <w:rPr>
          <w:rFonts w:ascii="Century Gothic" w:hAnsi="Century Gothic"/>
          <w:sz w:val="28"/>
          <w:szCs w:val="28"/>
          <w:lang w:val="nl-BE"/>
        </w:rPr>
        <w:t>4</w:t>
      </w:r>
      <w:r w:rsidR="003C47BA">
        <w:rPr>
          <w:rFonts w:ascii="Century Gothic" w:hAnsi="Century Gothic"/>
          <w:sz w:val="28"/>
          <w:szCs w:val="28"/>
          <w:lang w:val="nl-BE"/>
        </w:rPr>
        <w:t xml:space="preserve"> juni 201</w:t>
      </w:r>
      <w:r w:rsidR="001077C7">
        <w:rPr>
          <w:rFonts w:ascii="Century Gothic" w:hAnsi="Century Gothic"/>
          <w:sz w:val="28"/>
          <w:szCs w:val="28"/>
          <w:lang w:val="nl-BE"/>
        </w:rPr>
        <w:t>9</w:t>
      </w:r>
      <w:r w:rsidR="003C47BA" w:rsidRPr="00D302C7">
        <w:rPr>
          <w:rFonts w:ascii="Century Gothic" w:hAnsi="Century Gothic"/>
          <w:sz w:val="28"/>
          <w:szCs w:val="28"/>
          <w:lang w:val="nl-BE"/>
        </w:rPr>
        <w:t xml:space="preserve"> </w:t>
      </w:r>
    </w:p>
    <w:tbl>
      <w:tblPr>
        <w:tblW w:w="9448" w:type="dxa"/>
        <w:tblLook w:val="01E0"/>
      </w:tblPr>
      <w:tblGrid>
        <w:gridCol w:w="5508"/>
        <w:gridCol w:w="3940"/>
      </w:tblGrid>
      <w:tr w:rsidR="003C47BA" w:rsidRPr="00D302C7" w:rsidTr="00B51F2B">
        <w:tc>
          <w:tcPr>
            <w:tcW w:w="5508" w:type="dxa"/>
          </w:tcPr>
          <w:p w:rsidR="003C47BA" w:rsidRPr="00D302C7" w:rsidRDefault="003C47BA" w:rsidP="00B51F2B">
            <w:pPr>
              <w:rPr>
                <w:rFonts w:ascii="Century Gothic" w:hAnsi="Century Gothic"/>
                <w:sz w:val="28"/>
                <w:szCs w:val="28"/>
                <w:lang w:val="nl-BE"/>
              </w:rPr>
            </w:pPr>
            <w:r w:rsidRPr="00D302C7">
              <w:rPr>
                <w:rFonts w:ascii="Century Gothic" w:hAnsi="Century Gothic"/>
                <w:sz w:val="28"/>
                <w:szCs w:val="28"/>
                <w:lang w:val="nl-BE"/>
              </w:rPr>
              <w:t>Beste ouders en kinderen,</w:t>
            </w:r>
          </w:p>
          <w:p w:rsidR="003C47BA" w:rsidRPr="00D302C7" w:rsidRDefault="003C47BA" w:rsidP="00B51F2B">
            <w:pPr>
              <w:rPr>
                <w:rFonts w:ascii="Century Gothic" w:hAnsi="Century Gothic"/>
                <w:sz w:val="28"/>
                <w:szCs w:val="28"/>
                <w:lang w:val="nl-BE"/>
              </w:rPr>
            </w:pPr>
          </w:p>
          <w:p w:rsidR="003C47BA" w:rsidRPr="00D302C7" w:rsidRDefault="003C47BA" w:rsidP="00B51F2B">
            <w:pPr>
              <w:rPr>
                <w:rFonts w:ascii="Century Gothic" w:hAnsi="Century Gothic"/>
                <w:sz w:val="28"/>
                <w:szCs w:val="28"/>
                <w:lang w:val="nl-BE"/>
              </w:rPr>
            </w:pPr>
            <w:r w:rsidRPr="00D302C7">
              <w:rPr>
                <w:rFonts w:ascii="Century Gothic" w:hAnsi="Century Gothic"/>
                <w:sz w:val="28"/>
                <w:szCs w:val="28"/>
                <w:lang w:val="nl-BE"/>
              </w:rPr>
              <w:t>Het einde</w:t>
            </w:r>
            <w:r>
              <w:rPr>
                <w:rFonts w:ascii="Century Gothic" w:hAnsi="Century Gothic"/>
                <w:sz w:val="28"/>
                <w:szCs w:val="28"/>
                <w:lang w:val="nl-BE"/>
              </w:rPr>
              <w:t xml:space="preserve"> van het schooljaar is in zicht</w:t>
            </w:r>
            <w:r w:rsidRPr="00D302C7">
              <w:rPr>
                <w:rFonts w:ascii="Century Gothic" w:hAnsi="Century Gothic"/>
                <w:sz w:val="28"/>
                <w:szCs w:val="28"/>
                <w:lang w:val="nl-BE"/>
              </w:rPr>
              <w:t xml:space="preserve">! </w:t>
            </w:r>
          </w:p>
          <w:p w:rsidR="003C47BA" w:rsidRPr="00D302C7" w:rsidRDefault="003C47BA" w:rsidP="00B51F2B">
            <w:pPr>
              <w:rPr>
                <w:rFonts w:ascii="Century Gothic" w:hAnsi="Century Gothic"/>
                <w:sz w:val="28"/>
                <w:szCs w:val="28"/>
                <w:lang w:val="nl-BE"/>
              </w:rPr>
            </w:pPr>
            <w:r w:rsidRPr="00D302C7">
              <w:rPr>
                <w:rFonts w:ascii="Century Gothic" w:hAnsi="Century Gothic"/>
                <w:sz w:val="28"/>
                <w:szCs w:val="28"/>
                <w:lang w:val="nl-BE"/>
              </w:rPr>
              <w:t>Tijd dus om er nog eens samen met de derdeklassers op uit te trekken.</w:t>
            </w:r>
          </w:p>
          <w:p w:rsidR="003C47BA" w:rsidRPr="00D302C7" w:rsidRDefault="003C47BA" w:rsidP="00B51F2B">
            <w:pPr>
              <w:rPr>
                <w:rFonts w:ascii="Century Gothic" w:hAnsi="Century Gothic"/>
                <w:sz w:val="28"/>
                <w:szCs w:val="28"/>
                <w:lang w:val="nl-BE"/>
              </w:rPr>
            </w:pPr>
            <w:r w:rsidRPr="00D302C7">
              <w:rPr>
                <w:rFonts w:ascii="Century Gothic" w:hAnsi="Century Gothic"/>
                <w:sz w:val="28"/>
                <w:szCs w:val="28"/>
                <w:lang w:val="nl-BE"/>
              </w:rPr>
              <w:t xml:space="preserve">We gaan er op uit </w:t>
            </w:r>
            <w:r w:rsidRPr="00D302C7">
              <w:rPr>
                <w:rFonts w:ascii="Century Gothic" w:hAnsi="Century Gothic"/>
                <w:b/>
                <w:sz w:val="28"/>
                <w:szCs w:val="28"/>
                <w:u w:val="single"/>
                <w:lang w:val="nl-BE"/>
              </w:rPr>
              <w:t>met de fiets .</w:t>
            </w:r>
          </w:p>
        </w:tc>
        <w:tc>
          <w:tcPr>
            <w:tcW w:w="3940" w:type="dxa"/>
            <w:hideMark/>
          </w:tcPr>
          <w:p w:rsidR="003C47BA" w:rsidRPr="00D302C7" w:rsidRDefault="0058641A" w:rsidP="00B51F2B">
            <w:pPr>
              <w:jc w:val="center"/>
              <w:rPr>
                <w:rFonts w:ascii="Century Gothic" w:hAnsi="Century Gothic"/>
                <w:sz w:val="28"/>
                <w:szCs w:val="28"/>
                <w:lang w:val="nl-BE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nl-BE" w:eastAsia="nl-BE"/>
              </w:rPr>
              <w:drawing>
                <wp:inline distT="0" distB="0" distL="0" distR="0">
                  <wp:extent cx="933450" cy="1704975"/>
                  <wp:effectExtent l="0" t="0" r="0" b="0"/>
                  <wp:docPr id="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b/>
          <w:sz w:val="28"/>
          <w:szCs w:val="28"/>
          <w:lang w:val="nl-BE"/>
        </w:rPr>
        <w:t>Wanneer? :</w:t>
      </w:r>
      <w:r w:rsidRPr="00D302C7">
        <w:rPr>
          <w:rFonts w:ascii="Century Gothic" w:hAnsi="Century Gothic"/>
          <w:sz w:val="28"/>
          <w:szCs w:val="28"/>
          <w:lang w:val="nl-BE"/>
        </w:rPr>
        <w:t xml:space="preserve"> </w:t>
      </w:r>
      <w:r w:rsidR="001077C7">
        <w:rPr>
          <w:rFonts w:ascii="Century Gothic" w:hAnsi="Century Gothic"/>
          <w:sz w:val="28"/>
          <w:szCs w:val="28"/>
          <w:lang w:val="nl-BE"/>
        </w:rPr>
        <w:t xml:space="preserve">maandag, </w:t>
      </w:r>
      <w:r>
        <w:rPr>
          <w:rFonts w:ascii="Century Gothic" w:hAnsi="Century Gothic"/>
          <w:sz w:val="28"/>
          <w:szCs w:val="28"/>
          <w:lang w:val="nl-BE"/>
        </w:rPr>
        <w:t xml:space="preserve"> 2</w:t>
      </w:r>
      <w:r w:rsidR="001077C7">
        <w:rPr>
          <w:rFonts w:ascii="Century Gothic" w:hAnsi="Century Gothic"/>
          <w:sz w:val="28"/>
          <w:szCs w:val="28"/>
          <w:lang w:val="nl-BE"/>
        </w:rPr>
        <w:t>4</w:t>
      </w:r>
      <w:r>
        <w:rPr>
          <w:rFonts w:ascii="Century Gothic" w:hAnsi="Century Gothic"/>
          <w:sz w:val="28"/>
          <w:szCs w:val="28"/>
          <w:lang w:val="nl-BE"/>
        </w:rPr>
        <w:t xml:space="preserve"> juni 201</w:t>
      </w:r>
      <w:r w:rsidR="001077C7">
        <w:rPr>
          <w:rFonts w:ascii="Century Gothic" w:hAnsi="Century Gothic"/>
          <w:sz w:val="28"/>
          <w:szCs w:val="28"/>
          <w:lang w:val="nl-BE"/>
        </w:rPr>
        <w:t>9</w:t>
      </w:r>
      <w:r w:rsidRPr="00D302C7">
        <w:rPr>
          <w:rFonts w:ascii="Century Gothic" w:hAnsi="Century Gothic"/>
          <w:sz w:val="28"/>
          <w:szCs w:val="28"/>
          <w:lang w:val="nl-BE"/>
        </w:rPr>
        <w:t xml:space="preserve"> </w:t>
      </w:r>
    </w:p>
    <w:p w:rsidR="003C47BA" w:rsidRPr="00D302C7" w:rsidRDefault="003C47BA" w:rsidP="003C47BA">
      <w:pPr>
        <w:rPr>
          <w:rFonts w:ascii="Century Gothic" w:hAnsi="Century Gothic"/>
          <w:b/>
          <w:sz w:val="28"/>
          <w:szCs w:val="28"/>
          <w:lang w:val="nl-BE"/>
        </w:rPr>
      </w:pPr>
      <w:r w:rsidRPr="00D302C7">
        <w:rPr>
          <w:rFonts w:ascii="Century Gothic" w:hAnsi="Century Gothic"/>
          <w:b/>
          <w:sz w:val="28"/>
          <w:szCs w:val="28"/>
          <w:lang w:val="nl-BE"/>
        </w:rPr>
        <w:t xml:space="preserve"> </w:t>
      </w: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b/>
          <w:sz w:val="28"/>
          <w:szCs w:val="28"/>
          <w:lang w:val="nl-BE"/>
        </w:rPr>
        <w:t>Vertrek? :</w:t>
      </w:r>
      <w:r w:rsidRPr="00D302C7">
        <w:rPr>
          <w:rFonts w:ascii="Century Gothic" w:hAnsi="Century Gothic"/>
          <w:sz w:val="28"/>
          <w:szCs w:val="28"/>
          <w:lang w:val="nl-BE"/>
        </w:rPr>
        <w:t xml:space="preserve"> om 8.30u </w:t>
      </w: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b/>
          <w:sz w:val="28"/>
          <w:szCs w:val="28"/>
          <w:lang w:val="nl-BE"/>
        </w:rPr>
        <w:t xml:space="preserve">Thuiskomst?: </w:t>
      </w:r>
      <w:r>
        <w:rPr>
          <w:rFonts w:ascii="Century Gothic" w:hAnsi="Century Gothic"/>
          <w:sz w:val="28"/>
          <w:szCs w:val="28"/>
          <w:lang w:val="nl-BE"/>
        </w:rPr>
        <w:t>1</w:t>
      </w:r>
      <w:r w:rsidR="001077C7">
        <w:rPr>
          <w:rFonts w:ascii="Century Gothic" w:hAnsi="Century Gothic"/>
          <w:sz w:val="28"/>
          <w:szCs w:val="28"/>
          <w:lang w:val="nl-BE"/>
        </w:rPr>
        <w:t>5</w:t>
      </w:r>
      <w:r>
        <w:rPr>
          <w:rFonts w:ascii="Century Gothic" w:hAnsi="Century Gothic"/>
          <w:sz w:val="28"/>
          <w:szCs w:val="28"/>
          <w:lang w:val="nl-BE"/>
        </w:rPr>
        <w:t>.35u</w:t>
      </w:r>
      <w:r w:rsidRPr="00D302C7">
        <w:rPr>
          <w:rFonts w:ascii="Century Gothic" w:hAnsi="Century Gothic"/>
          <w:sz w:val="28"/>
          <w:szCs w:val="28"/>
          <w:lang w:val="nl-BE"/>
        </w:rPr>
        <w:t xml:space="preserve"> </w:t>
      </w:r>
    </w:p>
    <w:p w:rsidR="003C47BA" w:rsidRPr="00D302C7" w:rsidRDefault="003C47BA" w:rsidP="003C47BA">
      <w:pPr>
        <w:rPr>
          <w:rFonts w:ascii="Century Gothic" w:hAnsi="Century Gothic"/>
          <w:b/>
          <w:sz w:val="28"/>
          <w:szCs w:val="28"/>
          <w:lang w:val="nl-BE"/>
        </w:rPr>
      </w:pP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b/>
          <w:sz w:val="28"/>
          <w:szCs w:val="28"/>
          <w:lang w:val="nl-BE"/>
        </w:rPr>
        <w:t>Waarheen? :</w:t>
      </w:r>
      <w:r w:rsidRPr="00D302C7">
        <w:rPr>
          <w:rFonts w:ascii="Century Gothic" w:hAnsi="Century Gothic"/>
          <w:sz w:val="28"/>
          <w:szCs w:val="28"/>
          <w:lang w:val="nl-BE"/>
        </w:rPr>
        <w:t xml:space="preserve"> Het wordt een dag vol spanning en actie met een survivaltocht op en rond het </w:t>
      </w:r>
      <w:proofErr w:type="spellStart"/>
      <w:r w:rsidRPr="00D302C7">
        <w:rPr>
          <w:rFonts w:ascii="Century Gothic" w:hAnsi="Century Gothic"/>
          <w:sz w:val="28"/>
          <w:szCs w:val="28"/>
          <w:lang w:val="nl-BE"/>
        </w:rPr>
        <w:t>Schipdonkkanaal</w:t>
      </w:r>
      <w:proofErr w:type="spellEnd"/>
      <w:r w:rsidRPr="00D302C7">
        <w:rPr>
          <w:rFonts w:ascii="Century Gothic" w:hAnsi="Century Gothic"/>
          <w:sz w:val="28"/>
          <w:szCs w:val="28"/>
          <w:lang w:val="nl-BE"/>
        </w:rPr>
        <w:t>.</w:t>
      </w:r>
    </w:p>
    <w:p w:rsidR="003C47BA" w:rsidRPr="00D302C7" w:rsidRDefault="003C47BA" w:rsidP="003C47BA">
      <w:pPr>
        <w:rPr>
          <w:rFonts w:ascii="Century Gothic" w:hAnsi="Century Gothic"/>
          <w:b/>
          <w:sz w:val="28"/>
          <w:szCs w:val="28"/>
          <w:lang w:val="nl-BE"/>
        </w:rPr>
      </w:pP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b/>
          <w:sz w:val="28"/>
          <w:szCs w:val="28"/>
          <w:lang w:val="nl-BE"/>
        </w:rPr>
        <w:t>Wat neem je mee? :</w:t>
      </w:r>
      <w:r w:rsidRPr="00D302C7">
        <w:rPr>
          <w:rFonts w:ascii="Century Gothic" w:hAnsi="Century Gothic"/>
          <w:sz w:val="28"/>
          <w:szCs w:val="28"/>
          <w:lang w:val="nl-BE"/>
        </w:rPr>
        <w:t xml:space="preserve"> een rugzak met daarin </w:t>
      </w:r>
      <w:r w:rsidR="00F57EDF">
        <w:rPr>
          <w:rFonts w:ascii="Century Gothic" w:hAnsi="Century Gothic"/>
          <w:sz w:val="28"/>
          <w:szCs w:val="28"/>
          <w:lang w:val="nl-BE"/>
        </w:rPr>
        <w:t xml:space="preserve">je lunchpakket, </w:t>
      </w:r>
      <w:r w:rsidRPr="00D302C7">
        <w:rPr>
          <w:rFonts w:ascii="Century Gothic" w:hAnsi="Century Gothic"/>
          <w:sz w:val="28"/>
          <w:szCs w:val="28"/>
          <w:lang w:val="nl-BE"/>
        </w:rPr>
        <w:t xml:space="preserve">een </w:t>
      </w:r>
      <w:r>
        <w:rPr>
          <w:rFonts w:ascii="Century Gothic" w:hAnsi="Century Gothic"/>
          <w:sz w:val="28"/>
          <w:szCs w:val="28"/>
          <w:lang w:val="nl-BE"/>
        </w:rPr>
        <w:t>drankje</w:t>
      </w:r>
      <w:r w:rsidRPr="00D302C7">
        <w:rPr>
          <w:rFonts w:ascii="Century Gothic" w:hAnsi="Century Gothic"/>
          <w:sz w:val="28"/>
          <w:szCs w:val="28"/>
          <w:lang w:val="nl-BE"/>
        </w:rPr>
        <w:t xml:space="preserve"> en een tussendoortje </w:t>
      </w:r>
      <w:proofErr w:type="spellStart"/>
      <w:r w:rsidRPr="00D302C7">
        <w:rPr>
          <w:rFonts w:ascii="Century Gothic" w:hAnsi="Century Gothic"/>
          <w:sz w:val="28"/>
          <w:szCs w:val="28"/>
          <w:lang w:val="nl-BE"/>
        </w:rPr>
        <w:t>én</w:t>
      </w:r>
      <w:proofErr w:type="spellEnd"/>
      <w:r w:rsidRPr="00D302C7">
        <w:rPr>
          <w:rFonts w:ascii="Century Gothic" w:hAnsi="Century Gothic"/>
          <w:sz w:val="28"/>
          <w:szCs w:val="28"/>
          <w:lang w:val="nl-BE"/>
        </w:rPr>
        <w:t xml:space="preserve"> ook je zwemgerief</w:t>
      </w:r>
      <w:r>
        <w:rPr>
          <w:rFonts w:ascii="Century Gothic" w:hAnsi="Century Gothic"/>
          <w:sz w:val="28"/>
          <w:szCs w:val="28"/>
          <w:lang w:val="nl-BE"/>
        </w:rPr>
        <w:t xml:space="preserve"> + zonnecrème</w:t>
      </w:r>
      <w:r w:rsidR="00F57EDF">
        <w:rPr>
          <w:rFonts w:ascii="Century Gothic" w:hAnsi="Century Gothic"/>
          <w:sz w:val="28"/>
          <w:szCs w:val="28"/>
          <w:lang w:val="nl-BE"/>
        </w:rPr>
        <w:t xml:space="preserve"> (bij mooi weer)</w:t>
      </w:r>
    </w:p>
    <w:p w:rsidR="003C47BA" w:rsidRPr="00D302C7" w:rsidRDefault="003C47BA" w:rsidP="003C47BA">
      <w:pPr>
        <w:rPr>
          <w:rFonts w:ascii="Century Gothic" w:hAnsi="Century Gothic"/>
          <w:b/>
          <w:sz w:val="28"/>
          <w:szCs w:val="28"/>
          <w:lang w:val="nl-BE"/>
        </w:rPr>
      </w:pP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b/>
          <w:sz w:val="28"/>
          <w:szCs w:val="28"/>
          <w:lang w:val="nl-BE"/>
        </w:rPr>
        <w:t>Wat trek je aan? :</w:t>
      </w:r>
      <w:r w:rsidRPr="00D302C7">
        <w:rPr>
          <w:rFonts w:ascii="Century Gothic" w:hAnsi="Century Gothic"/>
          <w:sz w:val="28"/>
          <w:szCs w:val="28"/>
          <w:lang w:val="nl-BE"/>
        </w:rPr>
        <w:t xml:space="preserve"> sportschoenen, sportieve kledij ( lange broek </w:t>
      </w:r>
      <w:r w:rsidR="00F57EDF">
        <w:rPr>
          <w:rFonts w:ascii="Century Gothic" w:hAnsi="Century Gothic"/>
          <w:sz w:val="28"/>
          <w:szCs w:val="28"/>
          <w:lang w:val="nl-BE"/>
        </w:rPr>
        <w:t xml:space="preserve"> </w:t>
      </w:r>
      <w:r w:rsidRPr="00D302C7">
        <w:rPr>
          <w:rFonts w:ascii="Century Gothic" w:hAnsi="Century Gothic"/>
          <w:sz w:val="28"/>
          <w:szCs w:val="28"/>
          <w:lang w:val="nl-BE"/>
        </w:rPr>
        <w:t>(belangrijk voor de survivaltocht) me</w:t>
      </w:r>
      <w:r>
        <w:rPr>
          <w:rFonts w:ascii="Century Gothic" w:hAnsi="Century Gothic"/>
          <w:sz w:val="28"/>
          <w:szCs w:val="28"/>
          <w:lang w:val="nl-BE"/>
        </w:rPr>
        <w:t>t daaronder eventueel een short</w:t>
      </w:r>
      <w:r w:rsidRPr="00D302C7">
        <w:rPr>
          <w:rFonts w:ascii="Century Gothic" w:hAnsi="Century Gothic"/>
          <w:sz w:val="28"/>
          <w:szCs w:val="28"/>
          <w:lang w:val="nl-BE"/>
        </w:rPr>
        <w:t>), regenjas bij regenweer.</w:t>
      </w: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sz w:val="28"/>
          <w:szCs w:val="28"/>
          <w:lang w:val="nl-BE"/>
        </w:rPr>
        <w:t>Helm en een hesje van thuis.</w:t>
      </w:r>
    </w:p>
    <w:p w:rsidR="003C47BA" w:rsidRPr="00D302C7" w:rsidRDefault="003C47BA" w:rsidP="003C47BA">
      <w:pPr>
        <w:rPr>
          <w:rFonts w:ascii="Century Gothic" w:hAnsi="Century Gothic"/>
          <w:b/>
          <w:sz w:val="28"/>
          <w:szCs w:val="28"/>
          <w:lang w:val="nl-BE"/>
        </w:rPr>
      </w:pP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b/>
          <w:sz w:val="28"/>
          <w:szCs w:val="28"/>
          <w:lang w:val="nl-BE"/>
        </w:rPr>
        <w:t xml:space="preserve">Wat zal dat kosten? : </w:t>
      </w:r>
      <w:r w:rsidR="001077C7">
        <w:rPr>
          <w:rFonts w:ascii="Century Gothic" w:hAnsi="Century Gothic"/>
          <w:sz w:val="28"/>
          <w:szCs w:val="28"/>
          <w:lang w:val="nl-BE"/>
        </w:rPr>
        <w:t>12 euro (dat komt nog op de rekening van juni)</w:t>
      </w: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sz w:val="28"/>
          <w:szCs w:val="28"/>
          <w:lang w:val="nl-BE"/>
        </w:rPr>
        <w:t xml:space="preserve">Hebben jullie er zin in ? </w:t>
      </w: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sz w:val="28"/>
          <w:szCs w:val="28"/>
          <w:lang w:val="nl-BE"/>
        </w:rPr>
        <w:t>Wij alvast wel !</w:t>
      </w: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sz w:val="28"/>
          <w:szCs w:val="28"/>
          <w:lang w:val="nl-BE"/>
        </w:rPr>
        <w:t>Vele sportieve groeten,</w:t>
      </w:r>
    </w:p>
    <w:p w:rsidR="003C47BA" w:rsidRPr="00D302C7" w:rsidRDefault="003C47BA" w:rsidP="003C47BA">
      <w:pPr>
        <w:rPr>
          <w:rFonts w:ascii="Century Gothic" w:hAnsi="Century Gothic"/>
          <w:sz w:val="28"/>
          <w:szCs w:val="28"/>
          <w:lang w:val="nl-BE"/>
        </w:rPr>
      </w:pPr>
      <w:r w:rsidRPr="00D302C7">
        <w:rPr>
          <w:rFonts w:ascii="Century Gothic" w:hAnsi="Century Gothic"/>
          <w:sz w:val="28"/>
          <w:szCs w:val="28"/>
          <w:lang w:val="nl-BE"/>
        </w:rPr>
        <w:t xml:space="preserve">Juffen Kim </w:t>
      </w:r>
      <w:r w:rsidR="001077C7">
        <w:rPr>
          <w:rFonts w:ascii="Century Gothic" w:hAnsi="Century Gothic"/>
          <w:sz w:val="28"/>
          <w:szCs w:val="28"/>
          <w:lang w:val="nl-BE"/>
        </w:rPr>
        <w:t>Hazard</w:t>
      </w:r>
      <w:r>
        <w:rPr>
          <w:rFonts w:ascii="Century Gothic" w:hAnsi="Century Gothic"/>
          <w:sz w:val="28"/>
          <w:szCs w:val="28"/>
          <w:lang w:val="nl-BE"/>
        </w:rPr>
        <w:t xml:space="preserve"> </w:t>
      </w:r>
      <w:r w:rsidRPr="00D302C7">
        <w:rPr>
          <w:rFonts w:ascii="Century Gothic" w:hAnsi="Century Gothic"/>
          <w:sz w:val="28"/>
          <w:szCs w:val="28"/>
          <w:lang w:val="nl-BE"/>
        </w:rPr>
        <w:t xml:space="preserve">en </w:t>
      </w:r>
      <w:proofErr w:type="spellStart"/>
      <w:r>
        <w:rPr>
          <w:rFonts w:ascii="Century Gothic" w:hAnsi="Century Gothic"/>
          <w:sz w:val="28"/>
          <w:szCs w:val="28"/>
          <w:lang w:val="nl-BE"/>
        </w:rPr>
        <w:t>Anne-Sophie</w:t>
      </w:r>
      <w:proofErr w:type="spellEnd"/>
      <w:r>
        <w:rPr>
          <w:rFonts w:ascii="Century Gothic" w:hAnsi="Century Gothic"/>
          <w:sz w:val="28"/>
          <w:szCs w:val="28"/>
          <w:lang w:val="nl-BE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nl-BE"/>
        </w:rPr>
        <w:t>Lukaku</w:t>
      </w:r>
      <w:proofErr w:type="spellEnd"/>
    </w:p>
    <w:p w:rsidR="00567ABC" w:rsidRDefault="00567ABC" w:rsidP="00567ABC">
      <w:pPr>
        <w:ind w:right="-468"/>
        <w:rPr>
          <w:rFonts w:ascii="Arial Narrow" w:hAnsi="Arial Narrow"/>
        </w:rPr>
      </w:pPr>
    </w:p>
    <w:sectPr w:rsidR="00567ABC" w:rsidSect="00F57EDF">
      <w:footerReference w:type="default" r:id="rId13"/>
      <w:pgSz w:w="11906" w:h="16838"/>
      <w:pgMar w:top="1134" w:right="707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2B" w:rsidRDefault="00B51F2B" w:rsidP="009B739F">
      <w:r>
        <w:separator/>
      </w:r>
    </w:p>
  </w:endnote>
  <w:endnote w:type="continuationSeparator" w:id="0">
    <w:p w:rsidR="00B51F2B" w:rsidRDefault="00B51F2B" w:rsidP="009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9F" w:rsidRDefault="009B739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2B" w:rsidRDefault="00B51F2B" w:rsidP="009B739F">
      <w:r>
        <w:separator/>
      </w:r>
    </w:p>
  </w:footnote>
  <w:footnote w:type="continuationSeparator" w:id="0">
    <w:p w:rsidR="00B51F2B" w:rsidRDefault="00B51F2B" w:rsidP="009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38F9"/>
    <w:multiLevelType w:val="hybridMultilevel"/>
    <w:tmpl w:val="0D1E73B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3F"/>
    <w:rsid w:val="00005442"/>
    <w:rsid w:val="00005B42"/>
    <w:rsid w:val="000648C4"/>
    <w:rsid w:val="000A440C"/>
    <w:rsid w:val="000E5548"/>
    <w:rsid w:val="000F4E20"/>
    <w:rsid w:val="001077C7"/>
    <w:rsid w:val="0016058D"/>
    <w:rsid w:val="001A0F23"/>
    <w:rsid w:val="001D2F0A"/>
    <w:rsid w:val="001E1615"/>
    <w:rsid w:val="001F37E0"/>
    <w:rsid w:val="00216403"/>
    <w:rsid w:val="00216801"/>
    <w:rsid w:val="002B259A"/>
    <w:rsid w:val="002C1CA8"/>
    <w:rsid w:val="00307C26"/>
    <w:rsid w:val="00352345"/>
    <w:rsid w:val="00357515"/>
    <w:rsid w:val="003C0C19"/>
    <w:rsid w:val="003C47BA"/>
    <w:rsid w:val="003F33B9"/>
    <w:rsid w:val="00472288"/>
    <w:rsid w:val="004C0357"/>
    <w:rsid w:val="00541CEA"/>
    <w:rsid w:val="00567ABC"/>
    <w:rsid w:val="0058641A"/>
    <w:rsid w:val="005C50C1"/>
    <w:rsid w:val="005F47C8"/>
    <w:rsid w:val="006816E4"/>
    <w:rsid w:val="006B048C"/>
    <w:rsid w:val="0070061B"/>
    <w:rsid w:val="0072460D"/>
    <w:rsid w:val="00763112"/>
    <w:rsid w:val="0076651E"/>
    <w:rsid w:val="00793C02"/>
    <w:rsid w:val="007F0DA9"/>
    <w:rsid w:val="007F0E46"/>
    <w:rsid w:val="00823BD2"/>
    <w:rsid w:val="008B72FC"/>
    <w:rsid w:val="008D30E1"/>
    <w:rsid w:val="00917496"/>
    <w:rsid w:val="009829F5"/>
    <w:rsid w:val="009B5CA3"/>
    <w:rsid w:val="009B739F"/>
    <w:rsid w:val="009E175E"/>
    <w:rsid w:val="009E7BB5"/>
    <w:rsid w:val="009F23E8"/>
    <w:rsid w:val="00A1269C"/>
    <w:rsid w:val="00A6549F"/>
    <w:rsid w:val="00A73C15"/>
    <w:rsid w:val="00AD6B6C"/>
    <w:rsid w:val="00AE43F4"/>
    <w:rsid w:val="00B34DE3"/>
    <w:rsid w:val="00B51F2B"/>
    <w:rsid w:val="00B53AA2"/>
    <w:rsid w:val="00B5503F"/>
    <w:rsid w:val="00B86804"/>
    <w:rsid w:val="00BD516B"/>
    <w:rsid w:val="00BF021A"/>
    <w:rsid w:val="00C166B3"/>
    <w:rsid w:val="00C21639"/>
    <w:rsid w:val="00C470AA"/>
    <w:rsid w:val="00CC115B"/>
    <w:rsid w:val="00CF0A31"/>
    <w:rsid w:val="00D04D6C"/>
    <w:rsid w:val="00DF4565"/>
    <w:rsid w:val="00E72328"/>
    <w:rsid w:val="00E87FC1"/>
    <w:rsid w:val="00E95C40"/>
    <w:rsid w:val="00E961F6"/>
    <w:rsid w:val="00EE74C2"/>
    <w:rsid w:val="00F57EDF"/>
    <w:rsid w:val="00F94CCB"/>
    <w:rsid w:val="00FB2CA4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259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B259A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2B259A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B259A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2B259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Leerkracht</cp:lastModifiedBy>
  <cp:revision>5</cp:revision>
  <cp:lastPrinted>2014-05-26T11:27:00Z</cp:lastPrinted>
  <dcterms:created xsi:type="dcterms:W3CDTF">2018-06-13T10:20:00Z</dcterms:created>
  <dcterms:modified xsi:type="dcterms:W3CDTF">2019-06-14T12:30:00Z</dcterms:modified>
</cp:coreProperties>
</file>