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7F7B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155ABE" w:rsidP="00E72328">
                  <w:r>
                    <w:rPr>
                      <w:rFonts w:ascii="Arial Narrow" w:hAnsi="Arial Narrow"/>
                      <w:noProof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9E7BB5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Vrije 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Basisschool DE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</w:p>
                <w:p w:rsidR="00917496" w:rsidRPr="009E7BB5" w:rsidRDefault="00155ABE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9E7BB5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155ABE"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9E7BB5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9E7BB5" w:rsidRDefault="00155ABE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9E7BB5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9E7BB5" w:rsidRDefault="00793C02" w:rsidP="00567ABC">
                  <w:pPr>
                    <w:spacing w:line="216" w:lineRule="auto"/>
                    <w:jc w:val="right"/>
                    <w:rPr>
                      <w:sz w:val="20"/>
                      <w:szCs w:val="20"/>
                    </w:rPr>
                  </w:pP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155ABE">
                    <w:rPr>
                      <w:rFonts w:ascii="Segoe Print" w:hAnsi="Segoe Pri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 w:rsidRPr="009E7BB5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9E7BB5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9E7BB5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155ABE" w:rsidRDefault="00155ABE" w:rsidP="00567ABC">
      <w:pPr>
        <w:ind w:right="-468"/>
        <w:rPr>
          <w:rFonts w:ascii="Arial Narrow" w:hAnsi="Arial Narrow"/>
        </w:rPr>
      </w:pPr>
    </w:p>
    <w:p w:rsidR="00155ABE" w:rsidRDefault="00155ABE" w:rsidP="00155ABE">
      <w:pPr>
        <w:rPr>
          <w:rFonts w:ascii="Comic Sans MS" w:hAnsi="Comic Sans MS"/>
          <w:b/>
          <w:bCs/>
        </w:rPr>
      </w:pPr>
    </w:p>
    <w:p w:rsidR="00155ABE" w:rsidRPr="00155ABE" w:rsidRDefault="00155ABE" w:rsidP="00155ABE">
      <w:pPr>
        <w:rPr>
          <w:rFonts w:ascii="Comic Sans MS" w:hAnsi="Comic Sans MS"/>
          <w:bCs/>
        </w:rPr>
      </w:pPr>
      <w:r w:rsidRPr="00155ABE">
        <w:rPr>
          <w:rFonts w:ascii="Comic Sans MS" w:hAnsi="Comic Sans MS"/>
          <w:bCs/>
        </w:rPr>
        <w:t>Beste ouders,</w:t>
      </w:r>
    </w:p>
    <w:p w:rsidR="00155ABE" w:rsidRDefault="00155ABE" w:rsidP="00155ABE">
      <w:pPr>
        <w:rPr>
          <w:rFonts w:ascii="Verdana" w:hAnsi="Verdana"/>
          <w:b/>
          <w:bCs/>
          <w:sz w:val="28"/>
          <w:szCs w:val="28"/>
        </w:rPr>
      </w:pPr>
    </w:p>
    <w:p w:rsidR="00155ABE" w:rsidRDefault="00155ABE" w:rsidP="00C041A6">
      <w:pPr>
        <w:rPr>
          <w:rFonts w:ascii="Comic Sans MS" w:hAnsi="Comic Sans MS"/>
        </w:rPr>
      </w:pPr>
      <w:r>
        <w:rPr>
          <w:rFonts w:ascii="Comic Sans MS" w:hAnsi="Comic Sans MS"/>
        </w:rPr>
        <w:t>Op de infoavond voor de zeeklassen</w:t>
      </w:r>
      <w:r w:rsidRPr="004214A1">
        <w:rPr>
          <w:rFonts w:ascii="Comic Sans MS" w:hAnsi="Comic Sans MS"/>
        </w:rPr>
        <w:t xml:space="preserve"> werd </w:t>
      </w:r>
      <w:r w:rsidR="00C041A6">
        <w:rPr>
          <w:rFonts w:ascii="Comic Sans MS" w:hAnsi="Comic Sans MS"/>
        </w:rPr>
        <w:t>verteld</w:t>
      </w:r>
      <w:r w:rsidRPr="004214A1">
        <w:rPr>
          <w:rFonts w:ascii="Comic Sans MS" w:hAnsi="Comic Sans MS"/>
        </w:rPr>
        <w:t xml:space="preserve"> dat de fietsen vóór vertrek allemaal </w:t>
      </w:r>
      <w:r w:rsidR="00C041A6">
        <w:rPr>
          <w:rFonts w:ascii="Comic Sans MS" w:hAnsi="Comic Sans MS"/>
        </w:rPr>
        <w:t>zullen worden nagekeken.</w:t>
      </w:r>
    </w:p>
    <w:p w:rsidR="00155ABE" w:rsidRDefault="00155ABE" w:rsidP="00155ABE">
      <w:pPr>
        <w:rPr>
          <w:rFonts w:ascii="Comic Sans MS" w:hAnsi="Comic Sans MS"/>
        </w:rPr>
      </w:pPr>
      <w:r w:rsidRPr="004214A1">
        <w:rPr>
          <w:rFonts w:ascii="Comic Sans MS" w:hAnsi="Comic Sans MS"/>
        </w:rPr>
        <w:t xml:space="preserve">De leerlingen van de secundaire school De Beuk in </w:t>
      </w:r>
      <w:proofErr w:type="spellStart"/>
      <w:r w:rsidRPr="004214A1">
        <w:rPr>
          <w:rFonts w:ascii="Comic Sans MS" w:hAnsi="Comic Sans MS"/>
        </w:rPr>
        <w:t>Aalter</w:t>
      </w:r>
      <w:proofErr w:type="spellEnd"/>
      <w:r w:rsidRPr="004214A1">
        <w:rPr>
          <w:rFonts w:ascii="Comic Sans MS" w:hAnsi="Comic Sans MS"/>
        </w:rPr>
        <w:t xml:space="preserve"> richting “metaal” zijn bereid om dit voor ons te doen. </w:t>
      </w:r>
    </w:p>
    <w:p w:rsidR="00155ABE" w:rsidRDefault="00155ABE" w:rsidP="00155ABE">
      <w:pPr>
        <w:rPr>
          <w:rFonts w:ascii="Comic Sans MS" w:hAnsi="Comic Sans MS"/>
          <w:b/>
          <w:sz w:val="40"/>
          <w:szCs w:val="40"/>
          <w:u w:val="single"/>
        </w:rPr>
      </w:pPr>
    </w:p>
    <w:p w:rsidR="00155ABE" w:rsidRPr="004214A1" w:rsidRDefault="00155ABE" w:rsidP="00155ABE">
      <w:pPr>
        <w:rPr>
          <w:rFonts w:ascii="Comic Sans MS" w:hAnsi="Comic Sans MS"/>
        </w:rPr>
      </w:pPr>
      <w:r w:rsidRPr="004214A1">
        <w:rPr>
          <w:rFonts w:ascii="Comic Sans MS" w:hAnsi="Comic Sans MS"/>
          <w:b/>
          <w:sz w:val="40"/>
          <w:szCs w:val="40"/>
          <w:u w:val="single"/>
        </w:rPr>
        <w:t xml:space="preserve">Op </w:t>
      </w:r>
      <w:r w:rsidR="005815FA">
        <w:rPr>
          <w:rFonts w:ascii="Comic Sans MS" w:hAnsi="Comic Sans MS"/>
          <w:b/>
          <w:sz w:val="40"/>
          <w:szCs w:val="40"/>
          <w:u w:val="single"/>
        </w:rPr>
        <w:t>donderdag 9</w:t>
      </w:r>
      <w:r w:rsidR="00C041A6">
        <w:rPr>
          <w:rFonts w:ascii="Comic Sans MS" w:hAnsi="Comic Sans MS"/>
          <w:b/>
          <w:sz w:val="40"/>
          <w:szCs w:val="40"/>
          <w:u w:val="single"/>
        </w:rPr>
        <w:t xml:space="preserve"> MEI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4214A1">
        <w:rPr>
          <w:rFonts w:ascii="Comic Sans MS" w:hAnsi="Comic Sans MS"/>
        </w:rPr>
        <w:t xml:space="preserve">komen zij met hun vakleerkracht naar </w:t>
      </w:r>
      <w:r>
        <w:rPr>
          <w:rFonts w:ascii="Comic Sans MS" w:hAnsi="Comic Sans MS"/>
        </w:rPr>
        <w:t>school</w:t>
      </w:r>
      <w:r w:rsidRPr="004214A1">
        <w:rPr>
          <w:rFonts w:ascii="Comic Sans MS" w:hAnsi="Comic Sans MS"/>
        </w:rPr>
        <w:t xml:space="preserve"> om de fietsen van onze leerlingen te onderhouden. </w:t>
      </w:r>
    </w:p>
    <w:p w:rsidR="00155ABE" w:rsidRPr="004214A1" w:rsidRDefault="00155ABE" w:rsidP="00155ABE">
      <w:pPr>
        <w:rPr>
          <w:rFonts w:ascii="Comic Sans MS" w:hAnsi="Comic Sans MS"/>
        </w:rPr>
      </w:pPr>
      <w:r w:rsidRPr="004214A1">
        <w:rPr>
          <w:rFonts w:ascii="Comic Sans MS" w:hAnsi="Comic Sans MS"/>
        </w:rPr>
        <w:t>Dit betekent:</w:t>
      </w:r>
    </w:p>
    <w:p w:rsidR="00155ABE" w:rsidRPr="004214A1" w:rsidRDefault="00155ABE" w:rsidP="00155AB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214A1">
        <w:rPr>
          <w:rFonts w:ascii="Comic Sans MS" w:hAnsi="Comic Sans MS"/>
          <w:sz w:val="24"/>
          <w:szCs w:val="24"/>
        </w:rPr>
        <w:t>remmen nakijken,</w:t>
      </w:r>
    </w:p>
    <w:p w:rsidR="00155ABE" w:rsidRPr="004214A1" w:rsidRDefault="00155ABE" w:rsidP="00155AB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214A1">
        <w:rPr>
          <w:rFonts w:ascii="Comic Sans MS" w:hAnsi="Comic Sans MS"/>
          <w:sz w:val="24"/>
          <w:szCs w:val="24"/>
        </w:rPr>
        <w:t xml:space="preserve">ketting vetten en opspannen indien nodig, </w:t>
      </w:r>
    </w:p>
    <w:p w:rsidR="00155ABE" w:rsidRPr="004214A1" w:rsidRDefault="00155ABE" w:rsidP="00155ABE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214A1">
        <w:rPr>
          <w:rFonts w:ascii="Comic Sans MS" w:hAnsi="Comic Sans MS"/>
          <w:sz w:val="24"/>
          <w:szCs w:val="24"/>
        </w:rPr>
        <w:t>kijken of de lichten werken,</w:t>
      </w:r>
    </w:p>
    <w:p w:rsidR="00155ABE" w:rsidRPr="004214A1" w:rsidRDefault="00155ABE" w:rsidP="00155ABE">
      <w:pPr>
        <w:pStyle w:val="Lijstalinea"/>
        <w:numPr>
          <w:ilvl w:val="0"/>
          <w:numId w:val="4"/>
        </w:numPr>
        <w:rPr>
          <w:rFonts w:ascii="Comic Sans MS" w:hAnsi="Comic Sans MS"/>
        </w:rPr>
      </w:pPr>
      <w:r w:rsidRPr="004214A1">
        <w:rPr>
          <w:rFonts w:ascii="Comic Sans MS" w:hAnsi="Comic Sans MS"/>
        </w:rPr>
        <w:t>…</w:t>
      </w:r>
    </w:p>
    <w:p w:rsidR="00155ABE" w:rsidRPr="004214A1" w:rsidRDefault="00155ABE" w:rsidP="00155ABE">
      <w:pPr>
        <w:rPr>
          <w:rFonts w:ascii="Comic Sans MS" w:hAnsi="Comic Sans MS"/>
        </w:rPr>
      </w:pPr>
      <w:r w:rsidRPr="004214A1">
        <w:rPr>
          <w:rFonts w:ascii="Comic Sans MS" w:hAnsi="Comic Sans MS"/>
        </w:rPr>
        <w:t>Mochten er herstellingswerken nodig zijn aan de fiets krijgen jullie</w:t>
      </w:r>
      <w:bookmarkStart w:id="0" w:name="_GoBack"/>
      <w:bookmarkEnd w:id="0"/>
      <w:r w:rsidRPr="004214A1">
        <w:rPr>
          <w:rFonts w:ascii="Comic Sans MS" w:hAnsi="Comic Sans MS"/>
        </w:rPr>
        <w:t xml:space="preserve"> een briefje mee waarop duidelijk zal staan wat nog dient hersteld te worden vooraleer we veilig op zeeklassen kunnen vertrekken.</w:t>
      </w:r>
      <w:r>
        <w:rPr>
          <w:rFonts w:ascii="Comic Sans MS" w:hAnsi="Comic Sans MS"/>
        </w:rPr>
        <w:t xml:space="preserve"> </w:t>
      </w:r>
    </w:p>
    <w:p w:rsidR="00155ABE" w:rsidRDefault="00155ABE" w:rsidP="00155ABE">
      <w:pPr>
        <w:rPr>
          <w:rFonts w:ascii="Comic Sans MS" w:hAnsi="Comic Sans MS"/>
        </w:rPr>
      </w:pPr>
      <w:r w:rsidRPr="004214A1">
        <w:rPr>
          <w:rFonts w:ascii="Comic Sans MS" w:hAnsi="Comic Sans MS"/>
        </w:rPr>
        <w:t xml:space="preserve">We vragen dan ook om </w:t>
      </w:r>
      <w:r>
        <w:rPr>
          <w:rFonts w:ascii="Comic Sans MS" w:hAnsi="Comic Sans MS"/>
        </w:rPr>
        <w:t>die</w:t>
      </w:r>
      <w:r w:rsidRPr="004214A1">
        <w:rPr>
          <w:rFonts w:ascii="Comic Sans MS" w:hAnsi="Comic Sans MS"/>
        </w:rPr>
        <w:t xml:space="preserve"> </w:t>
      </w:r>
      <w:r w:rsidR="005815FA">
        <w:rPr>
          <w:rFonts w:ascii="Comic Sans MS" w:hAnsi="Comic Sans MS"/>
          <w:b/>
          <w:u w:val="single"/>
        </w:rPr>
        <w:t>donderdag</w:t>
      </w:r>
      <w:r w:rsidRPr="00155ABE">
        <w:rPr>
          <w:rFonts w:ascii="Comic Sans MS" w:hAnsi="Comic Sans MS"/>
          <w:b/>
          <w:u w:val="single"/>
        </w:rPr>
        <w:t>gmorgen</w:t>
      </w:r>
      <w:r w:rsidRPr="004214A1">
        <w:rPr>
          <w:rFonts w:ascii="Comic Sans MS" w:hAnsi="Comic Sans MS"/>
        </w:rPr>
        <w:t xml:space="preserve"> de fiets mee te brengen naar school zodat deze gratis en voor niks kan nagekeken worden </w:t>
      </w:r>
      <w:r w:rsidRPr="004214A1">
        <w:rPr>
          <w:rFonts w:ascii="Comic Sans MS" w:hAnsi="Comic Sans MS"/>
        </w:rPr>
        <w:sym w:font="Wingdings" w:char="F04A"/>
      </w:r>
    </w:p>
    <w:p w:rsidR="00155ABE" w:rsidRDefault="00155ABE" w:rsidP="00155ABE">
      <w:pPr>
        <w:rPr>
          <w:rFonts w:ascii="Comic Sans MS" w:hAnsi="Comic Sans MS"/>
        </w:rPr>
      </w:pPr>
    </w:p>
    <w:p w:rsidR="00155ABE" w:rsidRDefault="00155ABE" w:rsidP="00155ABE">
      <w:pPr>
        <w:rPr>
          <w:rFonts w:ascii="Comic Sans MS" w:hAnsi="Comic Sans MS"/>
        </w:rPr>
      </w:pPr>
      <w:r>
        <w:rPr>
          <w:rFonts w:ascii="Comic Sans MS" w:hAnsi="Comic Sans MS"/>
        </w:rPr>
        <w:t>Alvast bedankt voor de medewerking</w:t>
      </w:r>
    </w:p>
    <w:p w:rsidR="00155ABE" w:rsidRDefault="00155ABE" w:rsidP="00155ABE">
      <w:pPr>
        <w:rPr>
          <w:rFonts w:ascii="Comic Sans MS" w:hAnsi="Comic Sans MS"/>
        </w:rPr>
      </w:pPr>
    </w:p>
    <w:p w:rsidR="00155ABE" w:rsidRDefault="00155ABE" w:rsidP="00155ABE">
      <w:pPr>
        <w:rPr>
          <w:rFonts w:ascii="Comic Sans MS" w:hAnsi="Comic Sans MS"/>
        </w:rPr>
      </w:pPr>
      <w:r>
        <w:rPr>
          <w:rFonts w:ascii="Comic Sans MS" w:hAnsi="Comic Sans MS"/>
        </w:rPr>
        <w:t>Met vriendelijke groeten</w:t>
      </w:r>
    </w:p>
    <w:p w:rsidR="00155ABE" w:rsidRDefault="00155ABE" w:rsidP="00155A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Juffen Kim en </w:t>
      </w:r>
      <w:proofErr w:type="spellStart"/>
      <w:r>
        <w:rPr>
          <w:rFonts w:ascii="Comic Sans MS" w:hAnsi="Comic Sans MS"/>
        </w:rPr>
        <w:t>Anne-Sophie</w:t>
      </w:r>
      <w:proofErr w:type="spellEnd"/>
    </w:p>
    <w:p w:rsidR="00C041A6" w:rsidRDefault="00C041A6" w:rsidP="00155ABE">
      <w:pPr>
        <w:rPr>
          <w:rFonts w:ascii="Comic Sans MS" w:hAnsi="Comic Sans MS"/>
        </w:rPr>
      </w:pPr>
    </w:p>
    <w:p w:rsidR="00567ABC" w:rsidRPr="00C041A6" w:rsidRDefault="00C041A6" w:rsidP="00C041A6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5002530" cy="2622016"/>
            <wp:effectExtent l="19050" t="0" r="7620" b="0"/>
            <wp:docPr id="6" name="Afbeelding 1" descr="Afbeeldingsresultaat voor fietsencont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ietsencontro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262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ABC" w:rsidRPr="00C041A6" w:rsidSect="001E1615">
      <w:pgSz w:w="11906" w:h="16838"/>
      <w:pgMar w:top="113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C2" w:rsidRDefault="00EE74C2" w:rsidP="009B739F">
      <w:r>
        <w:separator/>
      </w:r>
    </w:p>
  </w:endnote>
  <w:endnote w:type="continuationSeparator" w:id="0">
    <w:p w:rsidR="00EE74C2" w:rsidRDefault="00EE74C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C2" w:rsidRDefault="00EE74C2" w:rsidP="009B739F">
      <w:r>
        <w:separator/>
      </w:r>
    </w:p>
  </w:footnote>
  <w:footnote w:type="continuationSeparator" w:id="0">
    <w:p w:rsidR="00EE74C2" w:rsidRDefault="00EE74C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C941E62"/>
    <w:multiLevelType w:val="hybridMultilevel"/>
    <w:tmpl w:val="8D649B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8F9"/>
    <w:multiLevelType w:val="hybridMultilevel"/>
    <w:tmpl w:val="0D1E73B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55ABE"/>
    <w:rsid w:val="0016058D"/>
    <w:rsid w:val="001A0F23"/>
    <w:rsid w:val="001D2F0A"/>
    <w:rsid w:val="001E1615"/>
    <w:rsid w:val="001F37E0"/>
    <w:rsid w:val="00216403"/>
    <w:rsid w:val="00216801"/>
    <w:rsid w:val="00307C26"/>
    <w:rsid w:val="00352345"/>
    <w:rsid w:val="00357515"/>
    <w:rsid w:val="003C0C19"/>
    <w:rsid w:val="003F33B9"/>
    <w:rsid w:val="00472288"/>
    <w:rsid w:val="004C0357"/>
    <w:rsid w:val="00541CEA"/>
    <w:rsid w:val="00567ABC"/>
    <w:rsid w:val="005815FA"/>
    <w:rsid w:val="005C50C1"/>
    <w:rsid w:val="005F47C8"/>
    <w:rsid w:val="006816E4"/>
    <w:rsid w:val="006B048C"/>
    <w:rsid w:val="0070061B"/>
    <w:rsid w:val="0072460D"/>
    <w:rsid w:val="00763112"/>
    <w:rsid w:val="0076651E"/>
    <w:rsid w:val="00793C02"/>
    <w:rsid w:val="007F0DA9"/>
    <w:rsid w:val="007F0E46"/>
    <w:rsid w:val="007F7BFE"/>
    <w:rsid w:val="00823BD2"/>
    <w:rsid w:val="008B72FC"/>
    <w:rsid w:val="008D30E1"/>
    <w:rsid w:val="00917496"/>
    <w:rsid w:val="009829F5"/>
    <w:rsid w:val="009B5CA3"/>
    <w:rsid w:val="009B739F"/>
    <w:rsid w:val="009E7BB5"/>
    <w:rsid w:val="009F23E8"/>
    <w:rsid w:val="00A1269C"/>
    <w:rsid w:val="00A6549F"/>
    <w:rsid w:val="00A73C15"/>
    <w:rsid w:val="00AD6B6C"/>
    <w:rsid w:val="00AE43F4"/>
    <w:rsid w:val="00B34DE3"/>
    <w:rsid w:val="00B53AA2"/>
    <w:rsid w:val="00B5503F"/>
    <w:rsid w:val="00B86804"/>
    <w:rsid w:val="00BD516B"/>
    <w:rsid w:val="00BF021A"/>
    <w:rsid w:val="00C041A6"/>
    <w:rsid w:val="00C166B3"/>
    <w:rsid w:val="00C21639"/>
    <w:rsid w:val="00C470AA"/>
    <w:rsid w:val="00CC115B"/>
    <w:rsid w:val="00D04D6C"/>
    <w:rsid w:val="00DF4565"/>
    <w:rsid w:val="00E72328"/>
    <w:rsid w:val="00E87FC1"/>
    <w:rsid w:val="00E95C40"/>
    <w:rsid w:val="00E961F6"/>
    <w:rsid w:val="00EE74C2"/>
    <w:rsid w:val="00F94C5C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4C5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94C5C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F94C5C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94C5C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F94C5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155A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Leerkracht</cp:lastModifiedBy>
  <cp:revision>4</cp:revision>
  <cp:lastPrinted>2014-05-26T11:27:00Z</cp:lastPrinted>
  <dcterms:created xsi:type="dcterms:W3CDTF">2018-04-26T09:11:00Z</dcterms:created>
  <dcterms:modified xsi:type="dcterms:W3CDTF">2019-05-03T12:57:00Z</dcterms:modified>
</cp:coreProperties>
</file>