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1A" w:rsidRDefault="000C478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93.9pt;margin-top:22.4pt;width:4in;height:94.4pt;z-index:251658240;visibility:visible;mso-position-horizontal-relative:margin;mso-position-vertical-relative:page" stroked="f">
            <v:textbox style="mso-next-textbox:#Text Box 3">
              <w:txbxContent>
                <w:p w:rsidR="00917496" w:rsidRPr="007F0DA9" w:rsidRDefault="00CC115B" w:rsidP="00F94CCB">
                  <w:pPr>
                    <w:pStyle w:val="Kop2"/>
                    <w:spacing w:line="216" w:lineRule="auto"/>
                    <w:jc w:val="right"/>
                    <w:rPr>
                      <w:rFonts w:ascii="Segoe Print" w:hAnsi="Segoe Print"/>
                      <w:sz w:val="25"/>
                      <w:szCs w:val="25"/>
                    </w:rPr>
                  </w:pPr>
                  <w:r w:rsidRPr="007F0DA9">
                    <w:rPr>
                      <w:rFonts w:ascii="Segoe Print" w:hAnsi="Segoe Print"/>
                      <w:sz w:val="25"/>
                      <w:szCs w:val="25"/>
                    </w:rPr>
                    <w:t xml:space="preserve">Vrije </w:t>
                  </w:r>
                  <w:r w:rsidR="00917496" w:rsidRPr="007F0DA9">
                    <w:rPr>
                      <w:rFonts w:ascii="Segoe Print" w:hAnsi="Segoe Print"/>
                      <w:sz w:val="25"/>
                      <w:szCs w:val="25"/>
                    </w:rPr>
                    <w:t xml:space="preserve">Basisschool DE </w:t>
                  </w:r>
                  <w:r w:rsidRPr="007F0DA9">
                    <w:rPr>
                      <w:rFonts w:ascii="Segoe Print" w:hAnsi="Segoe Print"/>
                      <w:sz w:val="25"/>
                      <w:szCs w:val="25"/>
                    </w:rPr>
                    <w:t>PAPAVER</w:t>
                  </w:r>
                </w:p>
                <w:p w:rsidR="00917496" w:rsidRPr="007F0DA9" w:rsidRDefault="00E249C3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66675" cy="104775"/>
                        <wp:effectExtent l="19050" t="0" r="9525" b="0"/>
                        <wp:docPr id="1" name="Afbeelding 1" descr="ma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  <w:r w:rsidR="00C470AA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D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orp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16A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- 99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91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</w:p>
                <w:p w:rsidR="00917496" w:rsidRPr="007F0DA9" w:rsidRDefault="00793C02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E249C3"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2" name="Afbeelding 2" descr="cell-icon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ell-icon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0E5548" w:rsidRPr="007F0DA9">
                    <w:rPr>
                      <w:rFonts w:ascii="Segoe Print" w:hAnsi="Segoe Print"/>
                      <w:sz w:val="20"/>
                      <w:szCs w:val="20"/>
                    </w:rPr>
                    <w:t>0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50</w:t>
                  </w:r>
                  <w:r w:rsidR="000E5548" w:rsidRPr="007F0DA9">
                    <w:rPr>
                      <w:rFonts w:ascii="Segoe Print" w:hAnsi="Segoe Print"/>
                      <w:sz w:val="20"/>
                      <w:szCs w:val="20"/>
                    </w:rPr>
                    <w:t>/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71 15 93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</w:p>
                <w:p w:rsidR="00917496" w:rsidRPr="007F0DA9" w:rsidRDefault="00E249C3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3" name="Afbeelding 3" descr="584856b4e0bb315b0f7675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584856b4e0bb315b0f7675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3C02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823BD2" w:rsidRPr="007F0DA9">
                    <w:rPr>
                      <w:rFonts w:ascii="Segoe Print" w:hAnsi="Segoe Print"/>
                      <w:sz w:val="20"/>
                      <w:szCs w:val="20"/>
                    </w:rPr>
                    <w:t>directie@depapaver.be</w:t>
                  </w:r>
                </w:p>
                <w:p w:rsidR="00917496" w:rsidRPr="00216801" w:rsidRDefault="00793C02" w:rsidP="00567ABC">
                  <w:pPr>
                    <w:spacing w:line="216" w:lineRule="auto"/>
                    <w:jc w:val="right"/>
                  </w:pP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E249C3"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4" name="Afbeelding 4" descr="webs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webs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>www.de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papaver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>.be</w:t>
                  </w:r>
                </w:p>
              </w:txbxContent>
            </v:textbox>
            <w10:wrap anchorx="margin" anchory="page"/>
          </v:shape>
        </w:pict>
      </w:r>
      <w:r w:rsidR="00154318">
        <w:rPr>
          <w:noProof/>
        </w:rPr>
        <w:pict>
          <v:shape id="Text Box 2" o:spid="_x0000_s1026" type="#_x0000_t202" style="position:absolute;margin-left:0;margin-top:-36.1pt;width:71.4pt;height:97.9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" stroked="f">
            <v:textbox style="mso-next-textbox:#Text Box 2;mso-fit-shape-to-text:t">
              <w:txbxContent>
                <w:p w:rsidR="00917496" w:rsidRDefault="00E249C3" w:rsidP="00E72328">
                  <w:r>
                    <w:rPr>
                      <w:rFonts w:ascii="Arial Narrow" w:hAnsi="Arial Narrow"/>
                      <w:noProof/>
                      <w:lang w:val="nl-BE" w:eastAsia="nl-BE"/>
                    </w:rPr>
                    <w:drawing>
                      <wp:inline distT="0" distB="0" distL="0" distR="0">
                        <wp:extent cx="723900" cy="1152525"/>
                        <wp:effectExtent l="19050" t="0" r="0" b="0"/>
                        <wp:docPr id="5" name="Afbeelding 5" descr="logo_BW_color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go_BW_color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F021A" w:rsidRDefault="00BF021A"/>
    <w:p w:rsidR="00BF021A" w:rsidRDefault="00E72328">
      <w:r>
        <w:tab/>
      </w:r>
    </w:p>
    <w:p w:rsidR="00BF021A" w:rsidRDefault="00E72328">
      <w:r>
        <w:tab/>
      </w:r>
      <w:r w:rsidR="00567ABC">
        <w:t xml:space="preserve">  </w:t>
      </w:r>
      <w:r>
        <w:tab/>
      </w:r>
      <w:r w:rsidR="00567ABC">
        <w:t xml:space="preserve">       </w:t>
      </w:r>
      <w:r w:rsidR="00567ABC">
        <w:tab/>
      </w:r>
      <w:r w:rsidR="00567ABC">
        <w:tab/>
      </w:r>
    </w:p>
    <w:p w:rsidR="00BF021A" w:rsidRDefault="00BF021A"/>
    <w:p w:rsidR="00BF021A" w:rsidRDefault="00BF021A">
      <w:pPr>
        <w:ind w:right="-468"/>
        <w:jc w:val="right"/>
        <w:rPr>
          <w:rFonts w:ascii="Arial Narrow" w:hAnsi="Arial Narrow"/>
        </w:rPr>
      </w:pPr>
    </w:p>
    <w:p w:rsidR="00567ABC" w:rsidRDefault="00567ABC" w:rsidP="00567ABC">
      <w:pPr>
        <w:ind w:right="-468"/>
        <w:rPr>
          <w:rFonts w:ascii="Arial Narrow" w:hAnsi="Arial Narrow"/>
        </w:rPr>
      </w:pPr>
    </w:p>
    <w:p w:rsidR="00567ABC" w:rsidRDefault="00567ABC" w:rsidP="00567ABC">
      <w:pPr>
        <w:ind w:right="-468"/>
        <w:rPr>
          <w:rFonts w:ascii="Arial Narrow" w:hAnsi="Arial Narrow"/>
        </w:rPr>
      </w:pPr>
    </w:p>
    <w:p w:rsidR="00567ABC" w:rsidRDefault="00567ABC" w:rsidP="00567ABC">
      <w:pPr>
        <w:ind w:right="-468"/>
        <w:rPr>
          <w:rFonts w:ascii="Arial Narrow" w:hAnsi="Arial Narrow"/>
        </w:rPr>
      </w:pPr>
    </w:p>
    <w:p w:rsidR="00E249C3" w:rsidRDefault="00E249C3" w:rsidP="00E249C3">
      <w:pPr>
        <w:rPr>
          <w:rFonts w:ascii="Comic Sans MS" w:hAnsi="Comic Sans MS"/>
        </w:rPr>
      </w:pPr>
      <w:r>
        <w:rPr>
          <w:rFonts w:ascii="Comic Sans MS" w:hAnsi="Comic Sans MS"/>
        </w:rPr>
        <w:t>Beste ouders</w:t>
      </w:r>
    </w:p>
    <w:p w:rsidR="00E249C3" w:rsidRDefault="00E249C3" w:rsidP="00E249C3">
      <w:pPr>
        <w:rPr>
          <w:rFonts w:ascii="Comic Sans MS" w:hAnsi="Comic Sans MS"/>
        </w:rPr>
      </w:pPr>
    </w:p>
    <w:p w:rsidR="00E249C3" w:rsidRDefault="00E249C3" w:rsidP="00E249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 de paasvakantie start ik (juf Kimberly) met het thema Afval en hierrond zijn een aantal uitstappen gepland. </w:t>
      </w:r>
    </w:p>
    <w:p w:rsidR="00E249C3" w:rsidRDefault="00E249C3" w:rsidP="00E249C3">
      <w:pPr>
        <w:rPr>
          <w:rFonts w:ascii="Comic Sans MS" w:hAnsi="Comic Sans MS"/>
        </w:rPr>
      </w:pPr>
    </w:p>
    <w:p w:rsidR="00E249C3" w:rsidRDefault="00E249C3" w:rsidP="00E249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Op dinsdag 23 april gaan we in de voormiddag naar het recyclagepark in Maldegem. Dit is een kleine 10 minuutjes rijden met de </w:t>
      </w:r>
      <w:r w:rsidRPr="00EF09F2">
        <w:rPr>
          <w:rFonts w:ascii="Comic Sans MS" w:hAnsi="Comic Sans MS"/>
          <w:u w:val="single"/>
        </w:rPr>
        <w:t>FIETS</w:t>
      </w:r>
      <w:r>
        <w:rPr>
          <w:rFonts w:ascii="Comic Sans MS" w:hAnsi="Comic Sans MS"/>
        </w:rPr>
        <w:t xml:space="preserve">. Dus daarom zou het ideaal zijn moest uw zoon/dochter met de fiets komen die dag. Dit is de eerste dag na de paasvakantie. </w:t>
      </w:r>
    </w:p>
    <w:p w:rsidR="00E249C3" w:rsidRDefault="00E249C3" w:rsidP="00E249C3">
      <w:pPr>
        <w:rPr>
          <w:rFonts w:ascii="Comic Sans MS" w:hAnsi="Comic Sans MS"/>
        </w:rPr>
      </w:pPr>
    </w:p>
    <w:p w:rsidR="00E249C3" w:rsidRDefault="00E249C3" w:rsidP="00E249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Op donderdag 25 april gaan we met de klas naar de kringloopwinkel in Eeklo en hiervoor zoeken we ouders/grootouders… die willen rijden. We verzamelen op school bij het belsignaal om 13:15 en we zullen terug zijn op school rond 15:30. De kinderen krijgen op school ook nog een briefje mee waarop je kan invullen indien je kan rijden. </w:t>
      </w:r>
    </w:p>
    <w:p w:rsidR="00E249C3" w:rsidRDefault="00E249C3" w:rsidP="00E249C3">
      <w:pPr>
        <w:rPr>
          <w:rFonts w:ascii="Comic Sans MS" w:hAnsi="Comic Sans MS"/>
        </w:rPr>
      </w:pPr>
    </w:p>
    <w:p w:rsidR="00E249C3" w:rsidRDefault="00E249C3" w:rsidP="00E249C3">
      <w:pPr>
        <w:rPr>
          <w:rFonts w:ascii="Comic Sans MS" w:hAnsi="Comic Sans MS"/>
        </w:rPr>
      </w:pPr>
    </w:p>
    <w:p w:rsidR="00E249C3" w:rsidRDefault="00E249C3" w:rsidP="00E249C3">
      <w:pPr>
        <w:rPr>
          <w:rFonts w:ascii="Comic Sans MS" w:hAnsi="Comic Sans MS"/>
        </w:rPr>
      </w:pPr>
      <w:r>
        <w:rPr>
          <w:rFonts w:ascii="Comic Sans MS" w:hAnsi="Comic Sans MS"/>
        </w:rPr>
        <w:t>Alvast bedankt!</w:t>
      </w:r>
    </w:p>
    <w:p w:rsidR="00E249C3" w:rsidRPr="00EF09F2" w:rsidRDefault="00E249C3" w:rsidP="00E249C3">
      <w:pPr>
        <w:rPr>
          <w:rFonts w:ascii="Comic Sans MS" w:hAnsi="Comic Sans MS"/>
        </w:rPr>
      </w:pPr>
      <w:r>
        <w:rPr>
          <w:rFonts w:ascii="Comic Sans MS" w:hAnsi="Comic Sans MS"/>
        </w:rPr>
        <w:t>Juf Kimberly &amp; juf Kim</w:t>
      </w:r>
      <w:bookmarkStart w:id="0" w:name="_GoBack"/>
      <w:bookmarkEnd w:id="0"/>
    </w:p>
    <w:p w:rsidR="00567ABC" w:rsidRDefault="00567ABC" w:rsidP="00567ABC">
      <w:pPr>
        <w:ind w:right="-468"/>
        <w:rPr>
          <w:rFonts w:ascii="Arial Narrow" w:hAnsi="Arial Narrow"/>
        </w:rPr>
      </w:pPr>
    </w:p>
    <w:sectPr w:rsidR="00567ABC" w:rsidSect="0076651E">
      <w:footerReference w:type="default" r:id="rId12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C3" w:rsidRDefault="003F25C3" w:rsidP="009B739F">
      <w:r>
        <w:separator/>
      </w:r>
    </w:p>
  </w:endnote>
  <w:endnote w:type="continuationSeparator" w:id="0">
    <w:p w:rsidR="003F25C3" w:rsidRDefault="003F25C3" w:rsidP="009B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9F" w:rsidRDefault="009B739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C3" w:rsidRDefault="003F25C3" w:rsidP="009B739F">
      <w:r>
        <w:separator/>
      </w:r>
    </w:p>
  </w:footnote>
  <w:footnote w:type="continuationSeparator" w:id="0">
    <w:p w:rsidR="003F25C3" w:rsidRDefault="003F25C3" w:rsidP="009B7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7D59"/>
    <w:multiLevelType w:val="hybridMultilevel"/>
    <w:tmpl w:val="2362DFA0"/>
    <w:lvl w:ilvl="0" w:tplc="E798452C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 Narrow" w:eastAsia="Times New Roman" w:hAnsi="Arial Narrow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6B462F5"/>
    <w:multiLevelType w:val="hybridMultilevel"/>
    <w:tmpl w:val="2D3CABB8"/>
    <w:lvl w:ilvl="0" w:tplc="F0D6F5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ctiveWritingStyle w:appName="MSWord" w:lang="nl-NL" w:vendorID="1" w:dllVersion="512" w:checkStyle="1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03F"/>
    <w:rsid w:val="00002B90"/>
    <w:rsid w:val="00005442"/>
    <w:rsid w:val="00005B42"/>
    <w:rsid w:val="000648C4"/>
    <w:rsid w:val="000A440C"/>
    <w:rsid w:val="000C478F"/>
    <w:rsid w:val="000E5548"/>
    <w:rsid w:val="000F4E20"/>
    <w:rsid w:val="00154318"/>
    <w:rsid w:val="0016058D"/>
    <w:rsid w:val="001A0F23"/>
    <w:rsid w:val="001D2F0A"/>
    <w:rsid w:val="001F37E0"/>
    <w:rsid w:val="00216403"/>
    <w:rsid w:val="00216801"/>
    <w:rsid w:val="00307C26"/>
    <w:rsid w:val="00352345"/>
    <w:rsid w:val="00357515"/>
    <w:rsid w:val="003C0C19"/>
    <w:rsid w:val="003F25C3"/>
    <w:rsid w:val="003F33B9"/>
    <w:rsid w:val="00472288"/>
    <w:rsid w:val="004C0357"/>
    <w:rsid w:val="00567ABC"/>
    <w:rsid w:val="005C50C1"/>
    <w:rsid w:val="005F47C8"/>
    <w:rsid w:val="006816E4"/>
    <w:rsid w:val="0070061B"/>
    <w:rsid w:val="0072460D"/>
    <w:rsid w:val="0076651E"/>
    <w:rsid w:val="00793C02"/>
    <w:rsid w:val="007F0DA9"/>
    <w:rsid w:val="007F0E46"/>
    <w:rsid w:val="00823BD2"/>
    <w:rsid w:val="008B72FC"/>
    <w:rsid w:val="008D30E1"/>
    <w:rsid w:val="00917496"/>
    <w:rsid w:val="009829F5"/>
    <w:rsid w:val="009B5CA3"/>
    <w:rsid w:val="009B739F"/>
    <w:rsid w:val="00A1269C"/>
    <w:rsid w:val="00A6549F"/>
    <w:rsid w:val="00A73C15"/>
    <w:rsid w:val="00AD6B6C"/>
    <w:rsid w:val="00AE43F4"/>
    <w:rsid w:val="00B34DE3"/>
    <w:rsid w:val="00B5503F"/>
    <w:rsid w:val="00B86804"/>
    <w:rsid w:val="00BD516B"/>
    <w:rsid w:val="00BF021A"/>
    <w:rsid w:val="00C166B3"/>
    <w:rsid w:val="00C21639"/>
    <w:rsid w:val="00C470AA"/>
    <w:rsid w:val="00CC115B"/>
    <w:rsid w:val="00CE4359"/>
    <w:rsid w:val="00DF4565"/>
    <w:rsid w:val="00E249C3"/>
    <w:rsid w:val="00E72328"/>
    <w:rsid w:val="00E87FC1"/>
    <w:rsid w:val="00E95C40"/>
    <w:rsid w:val="00E961F6"/>
    <w:rsid w:val="00F94CCB"/>
    <w:rsid w:val="00FA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bdr w:val="single" w:sz="4" w:space="0" w:color="auto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6651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6651E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B739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B739F"/>
    <w:rPr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adres-programma 2014</vt:lpstr>
      <vt:lpstr>brief adres-programma 2014</vt:lpstr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adres-programma 2014</dc:title>
  <dc:creator>Geert</dc:creator>
  <cp:lastModifiedBy>Kim</cp:lastModifiedBy>
  <cp:revision>2</cp:revision>
  <cp:lastPrinted>2014-05-26T11:27:00Z</cp:lastPrinted>
  <dcterms:created xsi:type="dcterms:W3CDTF">2019-04-18T07:43:00Z</dcterms:created>
  <dcterms:modified xsi:type="dcterms:W3CDTF">2019-04-18T07:43:00Z</dcterms:modified>
</cp:coreProperties>
</file>