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6210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C1C98" w:rsidP="00E72328">
                  <w:r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9E7BB5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Vrije 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Basisschool DE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</w:p>
                <w:p w:rsidR="00917496" w:rsidRPr="009E7BB5" w:rsidRDefault="00CC1C98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9E7BB5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C98"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9E7BB5" w:rsidRDefault="00CC1C98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9E7BB5" w:rsidRDefault="00793C02" w:rsidP="00567ABC">
                  <w:pPr>
                    <w:spacing w:line="216" w:lineRule="auto"/>
                    <w:jc w:val="right"/>
                    <w:rPr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C98"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567ABC" w:rsidRPr="00CC1C98" w:rsidRDefault="00567ABC" w:rsidP="00567ABC">
      <w:pPr>
        <w:ind w:right="-468"/>
        <w:rPr>
          <w:rFonts w:ascii="Arial Narrow" w:hAnsi="Arial Narrow"/>
        </w:rPr>
      </w:pP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 w:rsidRPr="00CC1C98">
        <w:rPr>
          <w:rFonts w:ascii="Comic Sans MS" w:hAnsi="Comic Sans MS"/>
          <w:sz w:val="28"/>
          <w:szCs w:val="28"/>
        </w:rPr>
        <w:t>Beste ouders,</w:t>
      </w: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</w:p>
    <w:p w:rsidR="00CC1C98" w:rsidRPr="00CC1C98" w:rsidRDefault="00CC1C98" w:rsidP="00CC1C98">
      <w:pPr>
        <w:pStyle w:val="Plattetekst"/>
        <w:spacing w:line="360" w:lineRule="auto"/>
        <w:rPr>
          <w:rFonts w:ascii="Comic Sans MS" w:hAnsi="Comic Sans MS"/>
          <w:sz w:val="28"/>
          <w:szCs w:val="28"/>
        </w:rPr>
      </w:pPr>
      <w:r w:rsidRPr="00CC1C98">
        <w:rPr>
          <w:rFonts w:ascii="Comic Sans MS" w:hAnsi="Comic Sans MS"/>
          <w:sz w:val="28"/>
          <w:szCs w:val="28"/>
        </w:rPr>
        <w:t xml:space="preserve">We </w:t>
      </w:r>
      <w:r>
        <w:rPr>
          <w:rFonts w:ascii="Comic Sans MS" w:hAnsi="Comic Sans MS"/>
          <w:sz w:val="28"/>
          <w:szCs w:val="28"/>
        </w:rPr>
        <w:t>beginnen er langzaam naar uit te kijken</w:t>
      </w:r>
      <w:r w:rsidRPr="00CC1C98">
        <w:rPr>
          <w:rFonts w:ascii="Comic Sans MS" w:hAnsi="Comic Sans MS"/>
          <w:sz w:val="28"/>
          <w:szCs w:val="28"/>
        </w:rPr>
        <w:t xml:space="preserve"> en stilletjes aan voelen we  </w:t>
      </w:r>
      <w:r>
        <w:rPr>
          <w:rFonts w:ascii="Comic Sans MS" w:hAnsi="Comic Sans MS"/>
          <w:sz w:val="28"/>
          <w:szCs w:val="28"/>
        </w:rPr>
        <w:t>het al in</w:t>
      </w:r>
      <w:r w:rsidRPr="00CC1C98">
        <w:rPr>
          <w:rFonts w:ascii="Comic Sans MS" w:hAnsi="Comic Sans MS"/>
          <w:sz w:val="28"/>
          <w:szCs w:val="28"/>
        </w:rPr>
        <w:t xml:space="preserve"> onze buikjes kriebelen: we gaan met ons derde leerjaar op zeeklas.</w:t>
      </w:r>
    </w:p>
    <w:p w:rsidR="00CC1C98" w:rsidRDefault="00550C77" w:rsidP="00CC1C9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gaan dus naar</w:t>
      </w:r>
      <w:r w:rsidR="00CC1C98" w:rsidRPr="00CC1C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C1C98" w:rsidRPr="00CC1C98">
        <w:rPr>
          <w:rFonts w:ascii="Comic Sans MS" w:hAnsi="Comic Sans MS"/>
          <w:sz w:val="28"/>
          <w:szCs w:val="28"/>
        </w:rPr>
        <w:t>Sint-Idesb</w:t>
      </w:r>
      <w:r w:rsidR="00CC1C98">
        <w:rPr>
          <w:rFonts w:ascii="Comic Sans MS" w:hAnsi="Comic Sans MS"/>
          <w:sz w:val="28"/>
          <w:szCs w:val="28"/>
        </w:rPr>
        <w:t>ald</w:t>
      </w:r>
      <w:proofErr w:type="spellEnd"/>
      <w:r w:rsidR="00CC1C98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C1C98">
        <w:rPr>
          <w:rFonts w:ascii="Comic Sans MS" w:hAnsi="Comic Sans MS"/>
          <w:sz w:val="28"/>
          <w:szCs w:val="28"/>
        </w:rPr>
        <w:t>Koksijde</w:t>
      </w:r>
      <w:proofErr w:type="spellEnd"/>
      <w:r w:rsidR="00CC1C98">
        <w:rPr>
          <w:rFonts w:ascii="Comic Sans MS" w:hAnsi="Comic Sans MS"/>
          <w:sz w:val="28"/>
          <w:szCs w:val="28"/>
        </w:rPr>
        <w:t xml:space="preserve">). </w:t>
      </w: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Ons hotel, “Excelsior“, </w:t>
      </w:r>
      <w:r w:rsidRPr="00CC1C98">
        <w:rPr>
          <w:rFonts w:ascii="Comic Sans MS" w:hAnsi="Comic Sans MS"/>
          <w:sz w:val="28"/>
          <w:szCs w:val="28"/>
        </w:rPr>
        <w:t>is heel rustig gelegen, aan de rand van de duinen, op een kleine kilometer van zee en strand.</w:t>
      </w: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 w:rsidRPr="00CC1C98">
        <w:rPr>
          <w:rFonts w:ascii="Comic Sans MS" w:hAnsi="Comic Sans MS"/>
          <w:sz w:val="28"/>
          <w:szCs w:val="28"/>
        </w:rPr>
        <w:t>Wat we daar allemaal zullen beleven, vertellen we nog niet, maar het wordt een driedaagse om nooit meer te vergeten.</w:t>
      </w: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</w:p>
    <w:p w:rsid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Wij willen u wel graag een beetje praktische uitleg geven </w:t>
      </w:r>
    </w:p>
    <w:p w:rsid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nodigen u daarom uit op een </w:t>
      </w:r>
      <w:proofErr w:type="spellStart"/>
      <w:r>
        <w:rPr>
          <w:rFonts w:ascii="Comic Sans MS" w:hAnsi="Comic Sans MS"/>
          <w:sz w:val="28"/>
          <w:szCs w:val="28"/>
        </w:rPr>
        <w:t>info-avond</w:t>
      </w:r>
      <w:proofErr w:type="spellEnd"/>
      <w:r>
        <w:rPr>
          <w:rFonts w:ascii="Comic Sans MS" w:hAnsi="Comic Sans MS"/>
          <w:sz w:val="28"/>
          <w:szCs w:val="28"/>
        </w:rPr>
        <w:t xml:space="preserve">  op </w:t>
      </w:r>
    </w:p>
    <w:p w:rsidR="00CC1C98" w:rsidRPr="00CC1C98" w:rsidRDefault="002B2DC0" w:rsidP="00CC1C98">
      <w:pPr>
        <w:spacing w:line="36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MAANDAG, 29</w:t>
      </w:r>
      <w:r w:rsidR="00CC1C98" w:rsidRPr="00CC1C98">
        <w:rPr>
          <w:rFonts w:ascii="Comic Sans MS" w:hAnsi="Comic Sans MS"/>
          <w:b/>
          <w:sz w:val="36"/>
          <w:szCs w:val="36"/>
          <w:u w:val="single"/>
        </w:rPr>
        <w:t xml:space="preserve"> APRIL om 19.30u in de </w:t>
      </w:r>
      <w:r>
        <w:rPr>
          <w:rFonts w:ascii="Comic Sans MS" w:hAnsi="Comic Sans MS"/>
          <w:b/>
          <w:sz w:val="36"/>
          <w:szCs w:val="36"/>
          <w:u w:val="single"/>
        </w:rPr>
        <w:t>refter (28A)</w:t>
      </w:r>
    </w:p>
    <w:p w:rsid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</w:p>
    <w:p w:rsid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Hopelijk tot dan,</w:t>
      </w:r>
    </w:p>
    <w:p w:rsidR="00CC1C98" w:rsidRPr="00CC1C98" w:rsidRDefault="00CC1C98" w:rsidP="00CC1C98">
      <w:pPr>
        <w:spacing w:line="360" w:lineRule="auto"/>
        <w:rPr>
          <w:rFonts w:ascii="Comic Sans MS" w:hAnsi="Comic Sans MS"/>
          <w:sz w:val="28"/>
          <w:szCs w:val="28"/>
        </w:rPr>
      </w:pPr>
    </w:p>
    <w:p w:rsidR="002B2DC0" w:rsidRPr="002B2DC0" w:rsidRDefault="00CC1C98" w:rsidP="002B2DC0">
      <w:pPr>
        <w:spacing w:line="360" w:lineRule="auto"/>
        <w:rPr>
          <w:rFonts w:ascii="Comic Sans MS" w:hAnsi="Comic Sans MS"/>
          <w:sz w:val="28"/>
          <w:szCs w:val="28"/>
        </w:rPr>
      </w:pPr>
      <w:r w:rsidRPr="00CC1C98">
        <w:rPr>
          <w:rFonts w:ascii="Comic Sans MS" w:hAnsi="Comic Sans MS"/>
          <w:sz w:val="28"/>
          <w:szCs w:val="28"/>
        </w:rPr>
        <w:t xml:space="preserve">Juffen Kim, </w:t>
      </w:r>
      <w:proofErr w:type="spellStart"/>
      <w:r w:rsidR="00550C77">
        <w:rPr>
          <w:rFonts w:ascii="Comic Sans MS" w:hAnsi="Comic Sans MS"/>
          <w:sz w:val="28"/>
          <w:szCs w:val="28"/>
        </w:rPr>
        <w:t>Anne-Sophie</w:t>
      </w:r>
      <w:proofErr w:type="spellEnd"/>
      <w:r w:rsidR="002B2DC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B2DC0">
        <w:rPr>
          <w:rFonts w:ascii="Comic Sans MS" w:hAnsi="Comic Sans MS"/>
          <w:sz w:val="28"/>
          <w:szCs w:val="28"/>
        </w:rPr>
        <w:t>Kimberly</w:t>
      </w:r>
      <w:proofErr w:type="spellEnd"/>
      <w:r w:rsidR="002B2DC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B2DC0">
        <w:rPr>
          <w:rFonts w:ascii="Comic Sans MS" w:hAnsi="Comic Sans MS"/>
          <w:sz w:val="28"/>
          <w:szCs w:val="28"/>
        </w:rPr>
        <w:t>Lore</w:t>
      </w:r>
      <w:proofErr w:type="spellEnd"/>
      <w:r w:rsidR="00550C77">
        <w:rPr>
          <w:rFonts w:ascii="Comic Sans MS" w:hAnsi="Comic Sans MS"/>
          <w:sz w:val="28"/>
          <w:szCs w:val="28"/>
        </w:rPr>
        <w:t xml:space="preserve"> en meester</w:t>
      </w:r>
      <w:r w:rsidR="002B2DC0">
        <w:rPr>
          <w:rFonts w:ascii="Comic Sans MS" w:hAnsi="Comic Sans MS"/>
          <w:sz w:val="28"/>
          <w:szCs w:val="28"/>
        </w:rPr>
        <w:t>s</w:t>
      </w:r>
      <w:r w:rsidR="00550C77">
        <w:rPr>
          <w:rFonts w:ascii="Comic Sans MS" w:hAnsi="Comic Sans MS"/>
          <w:sz w:val="28"/>
          <w:szCs w:val="28"/>
        </w:rPr>
        <w:t xml:space="preserve"> Anthony</w:t>
      </w:r>
      <w:r w:rsidR="002B2DC0">
        <w:rPr>
          <w:rFonts w:ascii="Comic Sans MS" w:hAnsi="Comic Sans MS"/>
          <w:sz w:val="28"/>
          <w:szCs w:val="28"/>
        </w:rPr>
        <w:t xml:space="preserve"> en Paul</w:t>
      </w:r>
    </w:p>
    <w:p w:rsidR="002B2DC0" w:rsidRDefault="002B2DC0" w:rsidP="002B2DC0">
      <w:pPr>
        <w:rPr>
          <w:rFonts w:ascii="Comic Sans MS" w:hAnsi="Comic Sans MS"/>
          <w:sz w:val="28"/>
          <w:szCs w:val="28"/>
        </w:rPr>
      </w:pPr>
    </w:p>
    <w:p w:rsidR="00CC1C98" w:rsidRPr="002B2DC0" w:rsidRDefault="00CC1C98" w:rsidP="002B2DC0">
      <w:pPr>
        <w:rPr>
          <w:rFonts w:ascii="Comic Sans MS" w:hAnsi="Comic Sans MS"/>
          <w:sz w:val="28"/>
          <w:szCs w:val="28"/>
        </w:rPr>
        <w:sectPr w:rsidR="00CC1C98" w:rsidRPr="002B2DC0">
          <w:pgSz w:w="11906" w:h="16838"/>
          <w:pgMar w:top="1134" w:right="1134" w:bottom="1134" w:left="1134" w:header="709" w:footer="709" w:gutter="0"/>
          <w:cols w:space="708"/>
        </w:sectPr>
      </w:pPr>
    </w:p>
    <w:p w:rsidR="00CC1C98" w:rsidRPr="002B2DC0" w:rsidRDefault="00CC1C98" w:rsidP="002B2DC0">
      <w:pPr>
        <w:rPr>
          <w:rFonts w:ascii="Arial Narrow" w:hAnsi="Arial Narrow"/>
        </w:rPr>
      </w:pPr>
    </w:p>
    <w:sectPr w:rsidR="00CC1C98" w:rsidRPr="002B2DC0" w:rsidSect="001E1615">
      <w:footerReference w:type="default" r:id="rId13"/>
      <w:pgSz w:w="11906" w:h="16838"/>
      <w:pgMar w:top="113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C2" w:rsidRDefault="00EE74C2" w:rsidP="009B739F">
      <w:r>
        <w:separator/>
      </w:r>
    </w:p>
  </w:endnote>
  <w:endnote w:type="continuationSeparator" w:id="0">
    <w:p w:rsidR="00EE74C2" w:rsidRDefault="00EE74C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F" w:rsidRDefault="009B73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C2" w:rsidRDefault="00EE74C2" w:rsidP="009B739F">
      <w:r>
        <w:separator/>
      </w:r>
    </w:p>
  </w:footnote>
  <w:footnote w:type="continuationSeparator" w:id="0">
    <w:p w:rsidR="00EE74C2" w:rsidRDefault="00EE74C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8F9"/>
    <w:multiLevelType w:val="hybridMultilevel"/>
    <w:tmpl w:val="0D1E73B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E1615"/>
    <w:rsid w:val="001F37E0"/>
    <w:rsid w:val="00216403"/>
    <w:rsid w:val="00216801"/>
    <w:rsid w:val="002B2DC0"/>
    <w:rsid w:val="00307C26"/>
    <w:rsid w:val="00351475"/>
    <w:rsid w:val="00352345"/>
    <w:rsid w:val="00357515"/>
    <w:rsid w:val="003C0C19"/>
    <w:rsid w:val="003F33B9"/>
    <w:rsid w:val="00472288"/>
    <w:rsid w:val="004C0357"/>
    <w:rsid w:val="00541CEA"/>
    <w:rsid w:val="00550C77"/>
    <w:rsid w:val="00567ABC"/>
    <w:rsid w:val="005C50C1"/>
    <w:rsid w:val="005F47C8"/>
    <w:rsid w:val="006210F4"/>
    <w:rsid w:val="006816E4"/>
    <w:rsid w:val="006B048C"/>
    <w:rsid w:val="0070061B"/>
    <w:rsid w:val="0072460D"/>
    <w:rsid w:val="00763112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9E7BB5"/>
    <w:rsid w:val="009F23E8"/>
    <w:rsid w:val="00A1269C"/>
    <w:rsid w:val="00A6549F"/>
    <w:rsid w:val="00A73C15"/>
    <w:rsid w:val="00AD6B6C"/>
    <w:rsid w:val="00AE43F4"/>
    <w:rsid w:val="00B34DE3"/>
    <w:rsid w:val="00B53AA2"/>
    <w:rsid w:val="00B5503F"/>
    <w:rsid w:val="00B86804"/>
    <w:rsid w:val="00BD516B"/>
    <w:rsid w:val="00BF021A"/>
    <w:rsid w:val="00C166B3"/>
    <w:rsid w:val="00C21639"/>
    <w:rsid w:val="00C470AA"/>
    <w:rsid w:val="00CC115B"/>
    <w:rsid w:val="00CC1C98"/>
    <w:rsid w:val="00D04D6C"/>
    <w:rsid w:val="00DF4565"/>
    <w:rsid w:val="00E72328"/>
    <w:rsid w:val="00E87FC1"/>
    <w:rsid w:val="00E95C40"/>
    <w:rsid w:val="00E961F6"/>
    <w:rsid w:val="00EE74C2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475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5147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51475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51475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35147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CC1C98"/>
    <w:rPr>
      <w:sz w:val="32"/>
    </w:rPr>
  </w:style>
  <w:style w:type="character" w:customStyle="1" w:styleId="PlattetekstChar">
    <w:name w:val="Platte tekst Char"/>
    <w:basedOn w:val="Standaardalinea-lettertype"/>
    <w:link w:val="Plattetekst"/>
    <w:rsid w:val="00CC1C98"/>
    <w:rPr>
      <w:sz w:val="32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FC40-D082-4DDF-8304-C3E70D64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4</cp:revision>
  <cp:lastPrinted>2014-05-26T12:27:00Z</cp:lastPrinted>
  <dcterms:created xsi:type="dcterms:W3CDTF">2018-01-18T12:48:00Z</dcterms:created>
  <dcterms:modified xsi:type="dcterms:W3CDTF">2019-04-23T11:40:00Z</dcterms:modified>
</cp:coreProperties>
</file>