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1A" w:rsidRDefault="000837CA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2462530</wp:posOffset>
                </wp:positionH>
                <wp:positionV relativeFrom="page">
                  <wp:posOffset>284480</wp:posOffset>
                </wp:positionV>
                <wp:extent cx="3657600" cy="1198880"/>
                <wp:effectExtent l="0" t="0" r="4445" b="25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96" w:rsidRPr="007F0DA9" w:rsidRDefault="00CC115B" w:rsidP="00F94CCB">
                            <w:pPr>
                              <w:pStyle w:val="Kop2"/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  <w:t xml:space="preserve">Vrije 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  <w:t xml:space="preserve">Basisschool DE </w:t>
                            </w:r>
                            <w:r w:rsidRPr="007F0DA9"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  <w:t>PAPAVER</w:t>
                            </w:r>
                          </w:p>
                          <w:p w:rsidR="00917496" w:rsidRPr="007F0DA9" w:rsidRDefault="00721644" w:rsidP="00F94CCB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66675" cy="104775"/>
                                  <wp:effectExtent l="19050" t="0" r="9525" b="0"/>
                                  <wp:docPr id="1" name="Afbeelding 1" descr="ma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7AB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Adegem</w:t>
                            </w:r>
                            <w:r w:rsidR="00C470AA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orp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16A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- 99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91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Adegem</w:t>
                            </w:r>
                          </w:p>
                          <w:p w:rsidR="00917496" w:rsidRPr="007F0DA9" w:rsidRDefault="00793C02" w:rsidP="00F94CCB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1644"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19050" t="0" r="0" b="0"/>
                                  <wp:docPr id="2" name="Afbeelding 2" descr="cell-icon-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ell-icon-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7AB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548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0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50</w:t>
                            </w:r>
                            <w:r w:rsidR="000E5548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/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71 15 93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7496" w:rsidRPr="007F0DA9" w:rsidRDefault="00721644" w:rsidP="00F94CCB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19050" t="0" r="0" b="0"/>
                                  <wp:docPr id="3" name="Afbeelding 3" descr="584856b4e0bb315b0f7675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584856b4e0bb315b0f7675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3C02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23BD2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directie@depapaver.be</w:t>
                            </w:r>
                          </w:p>
                          <w:p w:rsidR="00917496" w:rsidRPr="00216801" w:rsidRDefault="00793C02" w:rsidP="00567ABC">
                            <w:pPr>
                              <w:spacing w:line="216" w:lineRule="auto"/>
                              <w:jc w:val="right"/>
                            </w:pP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1644"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19050" t="0" r="0" b="0"/>
                                  <wp:docPr id="4" name="Afbeelding 4" descr="webs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ebs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AB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www.de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papaver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9pt;margin-top:22.4pt;width:4in;height:94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" stroked="f">
                <v:textbox>
                  <w:txbxContent>
                    <w:p w:rsidR="00917496" w:rsidRPr="007F0DA9" w:rsidRDefault="00CC115B" w:rsidP="00F94CCB">
                      <w:pPr>
                        <w:pStyle w:val="Kop2"/>
                        <w:spacing w:line="216" w:lineRule="auto"/>
                        <w:jc w:val="right"/>
                        <w:rPr>
                          <w:rFonts w:ascii="Segoe Print" w:hAnsi="Segoe Print"/>
                          <w:sz w:val="25"/>
                          <w:szCs w:val="25"/>
                        </w:rPr>
                      </w:pPr>
                      <w:r w:rsidRPr="007F0DA9">
                        <w:rPr>
                          <w:rFonts w:ascii="Segoe Print" w:hAnsi="Segoe Print"/>
                          <w:sz w:val="25"/>
                          <w:szCs w:val="25"/>
                        </w:rPr>
                        <w:t xml:space="preserve">Vrije </w:t>
                      </w:r>
                      <w:r w:rsidR="00917496" w:rsidRPr="007F0DA9">
                        <w:rPr>
                          <w:rFonts w:ascii="Segoe Print" w:hAnsi="Segoe Print"/>
                          <w:sz w:val="25"/>
                          <w:szCs w:val="25"/>
                        </w:rPr>
                        <w:t xml:space="preserve">Basisschool DE </w:t>
                      </w:r>
                      <w:r w:rsidRPr="007F0DA9">
                        <w:rPr>
                          <w:rFonts w:ascii="Segoe Print" w:hAnsi="Segoe Print"/>
                          <w:sz w:val="25"/>
                          <w:szCs w:val="25"/>
                        </w:rPr>
                        <w:t>PAPAVER</w:t>
                      </w:r>
                    </w:p>
                    <w:p w:rsidR="00917496" w:rsidRPr="007F0DA9" w:rsidRDefault="00721644" w:rsidP="00F94CCB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>
                            <wp:extent cx="66675" cy="104775"/>
                            <wp:effectExtent l="19050" t="0" r="9525" b="0"/>
                            <wp:docPr id="1" name="Afbeelding 1" descr="ma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7AB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Adegem</w:t>
                      </w:r>
                      <w:r w:rsidR="00C470AA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D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orp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16A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- 99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91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Adegem</w:t>
                      </w:r>
                    </w:p>
                    <w:p w:rsidR="00917496" w:rsidRPr="007F0DA9" w:rsidRDefault="00793C02" w:rsidP="00F94CCB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="00721644"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>
                            <wp:extent cx="114300" cy="114300"/>
                            <wp:effectExtent l="19050" t="0" r="0" b="0"/>
                            <wp:docPr id="2" name="Afbeelding 2" descr="cell-icon-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ell-icon-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7AB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0E5548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0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50</w:t>
                      </w:r>
                      <w:r w:rsidR="000E5548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/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71 15 93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7496" w:rsidRPr="007F0DA9" w:rsidRDefault="00721644" w:rsidP="00F94CCB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>
                            <wp:extent cx="133350" cy="133350"/>
                            <wp:effectExtent l="19050" t="0" r="0" b="0"/>
                            <wp:docPr id="3" name="Afbeelding 3" descr="584856b4e0bb315b0f7675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584856b4e0bb315b0f7675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3C02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="00823BD2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directie@depapaver.be</w:t>
                      </w:r>
                    </w:p>
                    <w:p w:rsidR="00917496" w:rsidRPr="00216801" w:rsidRDefault="00793C02" w:rsidP="00567ABC">
                      <w:pPr>
                        <w:spacing w:line="216" w:lineRule="auto"/>
                        <w:jc w:val="right"/>
                      </w:pP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="00721644"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>
                            <wp:extent cx="114300" cy="114300"/>
                            <wp:effectExtent l="19050" t="0" r="0" b="0"/>
                            <wp:docPr id="4" name="Afbeelding 4" descr="webs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ebs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567AB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www.de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papaver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.be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-458470</wp:posOffset>
                </wp:positionV>
                <wp:extent cx="926465" cy="1243965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96" w:rsidRDefault="00721644" w:rsidP="00E72328">
                            <w:r>
                              <w:rPr>
                                <w:rFonts w:ascii="Arial Narrow" w:hAnsi="Arial Narrow"/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23900" cy="1152525"/>
                                  <wp:effectExtent l="19050" t="0" r="0" b="0"/>
                                  <wp:docPr id="5" name="Afbeelding 5" descr="logo_BW_color_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BW_color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36.1pt;width:72.95pt;height:97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" stroked="f">
                <v:textbox style="mso-fit-shape-to-text:t">
                  <w:txbxContent>
                    <w:p w:rsidR="00917496" w:rsidRDefault="00721644" w:rsidP="00E72328">
                      <w:r>
                        <w:rPr>
                          <w:rFonts w:ascii="Arial Narrow" w:hAnsi="Arial Narrow"/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23900" cy="1152525"/>
                            <wp:effectExtent l="19050" t="0" r="0" b="0"/>
                            <wp:docPr id="5" name="Afbeelding 5" descr="logo_BW_color_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BW_color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021A" w:rsidRDefault="00BF021A"/>
    <w:p w:rsidR="00BF021A" w:rsidRDefault="00E72328">
      <w:r>
        <w:tab/>
      </w:r>
    </w:p>
    <w:p w:rsidR="00BF021A" w:rsidRDefault="00E72328" w:rsidP="00721644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</w:pPr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  <w:r w:rsidR="00721644">
        <w:tab/>
      </w:r>
    </w:p>
    <w:p w:rsidR="00721644" w:rsidRDefault="00721644" w:rsidP="00721644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</w:pPr>
    </w:p>
    <w:p w:rsidR="00721644" w:rsidRDefault="00721644" w:rsidP="00721644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</w:pPr>
    </w:p>
    <w:p w:rsidR="00721644" w:rsidRDefault="00721644" w:rsidP="000837CA">
      <w:pPr>
        <w:spacing w:before="120" w:after="120" w:line="276" w:lineRule="auto"/>
      </w:pPr>
      <w:r>
        <w:t>Beste ouders,</w:t>
      </w:r>
    </w:p>
    <w:p w:rsidR="00676A56" w:rsidRDefault="00721644" w:rsidP="000837CA">
      <w:pPr>
        <w:spacing w:before="120" w:after="120" w:line="276" w:lineRule="auto"/>
      </w:pPr>
      <w:r>
        <w:t xml:space="preserve">In het kader van het thema ‘beroepen’ doen we enkele uitstappen. </w:t>
      </w:r>
      <w:r w:rsidR="00676A56">
        <w:t xml:space="preserve">Op </w:t>
      </w:r>
      <w:r w:rsidR="00676A56" w:rsidRPr="00676A56">
        <w:rPr>
          <w:b/>
        </w:rPr>
        <w:t>dinsdag 15/1</w:t>
      </w:r>
      <w:r w:rsidR="00676A56">
        <w:t xml:space="preserve"> nemen we een kijkje achter de schermen bij Billies broodje. Op </w:t>
      </w:r>
      <w:r w:rsidR="00676A56" w:rsidRPr="00676A56">
        <w:rPr>
          <w:b/>
        </w:rPr>
        <w:t>vrijdag 18/1</w:t>
      </w:r>
      <w:r w:rsidR="00676A56">
        <w:t xml:space="preserve"> ga</w:t>
      </w:r>
      <w:r w:rsidR="000837CA">
        <w:t>an we op bezoek bij kiné Coppé</w:t>
      </w:r>
      <w:r w:rsidR="00676A56">
        <w:t xml:space="preserve">. </w:t>
      </w:r>
      <w:r w:rsidR="00676A56" w:rsidRPr="00676A56">
        <w:rPr>
          <w:b/>
        </w:rPr>
        <w:t>Dinsdag 22/1</w:t>
      </w:r>
      <w:r w:rsidR="00676A56">
        <w:t xml:space="preserve"> bezoeken we de watertoren in Eeklo. Ook tijdens de laatste week van januari staan er nog enkele leuke uitstappen op de planning. Op </w:t>
      </w:r>
      <w:r w:rsidR="00676A56" w:rsidRPr="00676A56">
        <w:rPr>
          <w:b/>
        </w:rPr>
        <w:t>dinsdag 29/1</w:t>
      </w:r>
      <w:r w:rsidR="00676A56">
        <w:t xml:space="preserve"> gaan we naar het Warmhof en op </w:t>
      </w:r>
      <w:r w:rsidR="00676A56" w:rsidRPr="00676A56">
        <w:rPr>
          <w:b/>
        </w:rPr>
        <w:t>donderdag 31/1</w:t>
      </w:r>
      <w:r w:rsidR="00676A56">
        <w:t xml:space="preserve"> worden we bij de McDonald</w:t>
      </w:r>
      <w:r w:rsidR="000837CA">
        <w:t>’</w:t>
      </w:r>
      <w:r w:rsidR="00676A56">
        <w:t>s verwacht.</w:t>
      </w:r>
    </w:p>
    <w:p w:rsidR="00721644" w:rsidRPr="000837CA" w:rsidRDefault="00721644" w:rsidP="00721644">
      <w:pPr>
        <w:spacing w:before="120" w:after="120"/>
        <w:rPr>
          <w:sz w:val="10"/>
        </w:rPr>
      </w:pPr>
      <w:r>
        <w:t xml:space="preserve"> </w:t>
      </w:r>
    </w:p>
    <w:p w:rsidR="00676A56" w:rsidRDefault="000837CA" w:rsidP="00721644">
      <w:pPr>
        <w:spacing w:before="120" w:after="120"/>
      </w:pPr>
      <w:r>
        <w:t>Voor de uitstap</w:t>
      </w:r>
      <w:r w:rsidR="00721644">
        <w:t xml:space="preserve"> op </w:t>
      </w:r>
      <w:r w:rsidR="00676A56">
        <w:t>22/1</w:t>
      </w:r>
      <w:r w:rsidR="00721644">
        <w:t xml:space="preserve"> ben ik nog op zoek naar bereidwillige ouders die </w:t>
      </w:r>
      <w:r w:rsidR="00676A56">
        <w:t xml:space="preserve">kunnen instaan voor de </w:t>
      </w:r>
      <w:r w:rsidR="00676A56" w:rsidRPr="00676A56">
        <w:rPr>
          <w:b/>
        </w:rPr>
        <w:t>terugrit</w:t>
      </w:r>
      <w:r w:rsidR="00676A56">
        <w:t xml:space="preserve"> naar school. </w:t>
      </w:r>
      <w:r w:rsidR="00721644">
        <w:t xml:space="preserve"> </w:t>
      </w:r>
    </w:p>
    <w:p w:rsidR="00676A56" w:rsidRPr="000837CA" w:rsidRDefault="00676A56" w:rsidP="00721644">
      <w:pPr>
        <w:spacing w:before="120" w:after="120"/>
        <w:rPr>
          <w:sz w:val="10"/>
        </w:rPr>
      </w:pPr>
    </w:p>
    <w:p w:rsidR="00721644" w:rsidRDefault="00721644" w:rsidP="00721644">
      <w:pPr>
        <w:spacing w:before="120" w:after="120"/>
      </w:pPr>
      <w:r>
        <w:t>Mag ik u vriendeli</w:t>
      </w:r>
      <w:r w:rsidR="00676A56">
        <w:t xml:space="preserve">jk vragen om uw kind op 18/1, 29/1 en 31/1 </w:t>
      </w:r>
      <w:r>
        <w:t>januari met de fiets, een fietshelm en een fluohesje naar school te sturen?</w:t>
      </w:r>
    </w:p>
    <w:p w:rsidR="00676A56" w:rsidRPr="000837CA" w:rsidRDefault="00676A56" w:rsidP="00721644">
      <w:pPr>
        <w:spacing w:before="120" w:after="120"/>
        <w:rPr>
          <w:sz w:val="10"/>
        </w:rPr>
      </w:pPr>
    </w:p>
    <w:p w:rsidR="00721644" w:rsidRDefault="00721644" w:rsidP="00721644">
      <w:pPr>
        <w:spacing w:before="120" w:after="120"/>
      </w:pPr>
      <w:r>
        <w:t>Alvast bedankt voor uw medewerking!</w:t>
      </w:r>
    </w:p>
    <w:p w:rsidR="00721644" w:rsidRDefault="00721644" w:rsidP="00721644">
      <w:pPr>
        <w:spacing w:before="120" w:after="120"/>
      </w:pPr>
      <w:r>
        <w:t>Juf Anne-Sophie</w:t>
      </w:r>
    </w:p>
    <w:p w:rsidR="00721644" w:rsidRDefault="00721644" w:rsidP="00721644">
      <w:pPr>
        <w:spacing w:before="120" w:after="120"/>
      </w:pPr>
    </w:p>
    <w:p w:rsidR="00721644" w:rsidRPr="000837CA" w:rsidRDefault="00721644" w:rsidP="00721644">
      <w:pPr>
        <w:spacing w:before="120" w:after="120"/>
        <w:rPr>
          <w:u w:val="single"/>
        </w:rPr>
      </w:pPr>
      <w:r w:rsidRPr="000837CA">
        <w:rPr>
          <w:u w:val="single"/>
        </w:rPr>
        <w:t>Samenvatting:</w:t>
      </w:r>
    </w:p>
    <w:p w:rsidR="00721644" w:rsidRDefault="00721644" w:rsidP="00721644">
      <w:pPr>
        <w:spacing w:before="120" w:after="12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21644" w:rsidTr="00721644">
        <w:tc>
          <w:tcPr>
            <w:tcW w:w="3259" w:type="dxa"/>
          </w:tcPr>
          <w:p w:rsidR="00721644" w:rsidRDefault="00721644" w:rsidP="00721644">
            <w:pPr>
              <w:spacing w:before="120" w:after="120"/>
            </w:pPr>
            <w:r w:rsidRPr="00676A56">
              <w:rPr>
                <w:b/>
              </w:rPr>
              <w:t>Datum</w:t>
            </w:r>
            <w:r>
              <w:t>:</w:t>
            </w:r>
          </w:p>
        </w:tc>
        <w:tc>
          <w:tcPr>
            <w:tcW w:w="3259" w:type="dxa"/>
          </w:tcPr>
          <w:p w:rsidR="00721644" w:rsidRDefault="00721644" w:rsidP="00721644">
            <w:pPr>
              <w:spacing w:before="120" w:after="120"/>
            </w:pPr>
            <w:r w:rsidRPr="00676A56">
              <w:rPr>
                <w:b/>
              </w:rPr>
              <w:t>Bestemming</w:t>
            </w:r>
            <w:r>
              <w:t>:</w:t>
            </w:r>
          </w:p>
        </w:tc>
        <w:tc>
          <w:tcPr>
            <w:tcW w:w="3260" w:type="dxa"/>
          </w:tcPr>
          <w:p w:rsidR="00721644" w:rsidRDefault="00721644" w:rsidP="00721644">
            <w:pPr>
              <w:spacing w:before="120" w:after="120"/>
            </w:pPr>
            <w:r w:rsidRPr="00676A56">
              <w:rPr>
                <w:b/>
              </w:rPr>
              <w:t>Transportmiddel</w:t>
            </w:r>
            <w:r>
              <w:t>:</w:t>
            </w:r>
          </w:p>
        </w:tc>
      </w:tr>
      <w:tr w:rsidR="00721644" w:rsidTr="00721644">
        <w:tc>
          <w:tcPr>
            <w:tcW w:w="3259" w:type="dxa"/>
          </w:tcPr>
          <w:p w:rsidR="00721644" w:rsidRDefault="000837CA" w:rsidP="00721644">
            <w:pPr>
              <w:spacing w:before="120" w:after="120"/>
            </w:pPr>
            <w:r>
              <w:t>Dinsdag 15 januari</w:t>
            </w:r>
          </w:p>
        </w:tc>
        <w:tc>
          <w:tcPr>
            <w:tcW w:w="3259" w:type="dxa"/>
          </w:tcPr>
          <w:p w:rsidR="00721644" w:rsidRDefault="000837CA" w:rsidP="00721644">
            <w:pPr>
              <w:spacing w:before="120" w:after="120"/>
            </w:pPr>
            <w:r>
              <w:t>Billies broodje</w:t>
            </w:r>
            <w:r w:rsidR="00721644">
              <w:t xml:space="preserve"> </w:t>
            </w:r>
          </w:p>
        </w:tc>
        <w:tc>
          <w:tcPr>
            <w:tcW w:w="3260" w:type="dxa"/>
          </w:tcPr>
          <w:p w:rsidR="00721644" w:rsidRDefault="000837CA" w:rsidP="00721644">
            <w:pPr>
              <w:spacing w:before="120" w:after="120"/>
            </w:pPr>
            <w:r>
              <w:t>Te voet</w:t>
            </w:r>
          </w:p>
        </w:tc>
      </w:tr>
      <w:tr w:rsidR="00721644" w:rsidTr="00721644">
        <w:tc>
          <w:tcPr>
            <w:tcW w:w="3259" w:type="dxa"/>
          </w:tcPr>
          <w:p w:rsidR="00721644" w:rsidRDefault="000837CA" w:rsidP="00721644">
            <w:pPr>
              <w:spacing w:before="120" w:after="120"/>
            </w:pPr>
            <w:r>
              <w:t>Vrijdag 18 januari</w:t>
            </w:r>
          </w:p>
        </w:tc>
        <w:tc>
          <w:tcPr>
            <w:tcW w:w="3259" w:type="dxa"/>
          </w:tcPr>
          <w:p w:rsidR="00721644" w:rsidRDefault="000837CA" w:rsidP="00721644">
            <w:pPr>
              <w:spacing w:before="120" w:after="120"/>
            </w:pPr>
            <w:r>
              <w:t>Kiné Coppé</w:t>
            </w:r>
          </w:p>
        </w:tc>
        <w:tc>
          <w:tcPr>
            <w:tcW w:w="3260" w:type="dxa"/>
          </w:tcPr>
          <w:p w:rsidR="00721644" w:rsidRDefault="00721644" w:rsidP="00721644">
            <w:pPr>
              <w:spacing w:before="120" w:after="120"/>
            </w:pPr>
            <w:r>
              <w:t>Fiets</w:t>
            </w:r>
          </w:p>
        </w:tc>
      </w:tr>
      <w:tr w:rsidR="00721644" w:rsidTr="00721644">
        <w:tc>
          <w:tcPr>
            <w:tcW w:w="3259" w:type="dxa"/>
          </w:tcPr>
          <w:p w:rsidR="00721644" w:rsidRDefault="000837CA" w:rsidP="00721644">
            <w:pPr>
              <w:spacing w:before="120" w:after="120"/>
            </w:pPr>
            <w:r>
              <w:t>Dinsdag 22 januari</w:t>
            </w:r>
          </w:p>
        </w:tc>
        <w:tc>
          <w:tcPr>
            <w:tcW w:w="3259" w:type="dxa"/>
          </w:tcPr>
          <w:p w:rsidR="00721644" w:rsidRDefault="000837CA" w:rsidP="00721644">
            <w:pPr>
              <w:spacing w:before="120" w:after="120"/>
            </w:pPr>
            <w:r>
              <w:t xml:space="preserve">Watertoren </w:t>
            </w:r>
          </w:p>
        </w:tc>
        <w:tc>
          <w:tcPr>
            <w:tcW w:w="3260" w:type="dxa"/>
          </w:tcPr>
          <w:p w:rsidR="00721644" w:rsidRDefault="00721644" w:rsidP="00721644">
            <w:pPr>
              <w:spacing w:before="120" w:after="120"/>
            </w:pPr>
            <w:r>
              <w:t>Auto</w:t>
            </w:r>
          </w:p>
        </w:tc>
      </w:tr>
      <w:tr w:rsidR="000837CA" w:rsidTr="00721644">
        <w:tc>
          <w:tcPr>
            <w:tcW w:w="3259" w:type="dxa"/>
          </w:tcPr>
          <w:p w:rsidR="000837CA" w:rsidRDefault="000837CA" w:rsidP="00721644">
            <w:pPr>
              <w:spacing w:before="120" w:after="120"/>
            </w:pPr>
            <w:r>
              <w:t>Dinsdag 29 januari</w:t>
            </w:r>
          </w:p>
        </w:tc>
        <w:tc>
          <w:tcPr>
            <w:tcW w:w="3259" w:type="dxa"/>
          </w:tcPr>
          <w:p w:rsidR="000837CA" w:rsidRDefault="000837CA" w:rsidP="00721644">
            <w:pPr>
              <w:spacing w:before="120" w:after="120"/>
            </w:pPr>
            <w:r>
              <w:t>Warmhof</w:t>
            </w:r>
          </w:p>
        </w:tc>
        <w:tc>
          <w:tcPr>
            <w:tcW w:w="3260" w:type="dxa"/>
          </w:tcPr>
          <w:p w:rsidR="000837CA" w:rsidRDefault="000837CA" w:rsidP="00721644">
            <w:pPr>
              <w:spacing w:before="120" w:after="120"/>
            </w:pPr>
            <w:r>
              <w:t>Fiets</w:t>
            </w:r>
          </w:p>
        </w:tc>
      </w:tr>
      <w:tr w:rsidR="000837CA" w:rsidTr="00721644">
        <w:tc>
          <w:tcPr>
            <w:tcW w:w="3259" w:type="dxa"/>
          </w:tcPr>
          <w:p w:rsidR="000837CA" w:rsidRDefault="000837CA" w:rsidP="00721644">
            <w:pPr>
              <w:spacing w:before="120" w:after="120"/>
            </w:pPr>
            <w:r>
              <w:t>Donderdag  31 januari</w:t>
            </w:r>
          </w:p>
        </w:tc>
        <w:tc>
          <w:tcPr>
            <w:tcW w:w="3259" w:type="dxa"/>
          </w:tcPr>
          <w:p w:rsidR="000837CA" w:rsidRDefault="000837CA" w:rsidP="00721644">
            <w:pPr>
              <w:spacing w:before="120" w:after="120"/>
            </w:pPr>
            <w:r>
              <w:t>McDonald’s</w:t>
            </w:r>
          </w:p>
        </w:tc>
        <w:tc>
          <w:tcPr>
            <w:tcW w:w="3260" w:type="dxa"/>
          </w:tcPr>
          <w:p w:rsidR="000837CA" w:rsidRDefault="000837CA" w:rsidP="00721644">
            <w:pPr>
              <w:spacing w:before="120" w:after="120"/>
            </w:pPr>
            <w:r>
              <w:t>Fiets</w:t>
            </w:r>
          </w:p>
        </w:tc>
      </w:tr>
    </w:tbl>
    <w:p w:rsidR="00721644" w:rsidRDefault="00721644" w:rsidP="00721644">
      <w:pPr>
        <w:pBdr>
          <w:bottom w:val="single" w:sz="6" w:space="1" w:color="auto"/>
        </w:pBdr>
        <w:spacing w:before="120" w:after="120"/>
      </w:pPr>
      <w:bookmarkStart w:id="0" w:name="_GoBack"/>
      <w:bookmarkEnd w:id="0"/>
    </w:p>
    <w:p w:rsidR="00721644" w:rsidRDefault="00721644" w:rsidP="00721644">
      <w:pPr>
        <w:spacing w:before="120" w:after="120"/>
      </w:pPr>
    </w:p>
    <w:p w:rsidR="00721644" w:rsidRDefault="00721644" w:rsidP="00721644">
      <w:pPr>
        <w:pStyle w:val="Lijstalinea"/>
        <w:numPr>
          <w:ilvl w:val="0"/>
          <w:numId w:val="3"/>
        </w:numPr>
        <w:spacing w:before="120" w:after="120"/>
      </w:pPr>
      <w:r>
        <w:t>Ik, (groot) ouder van …………………………………………………………</w:t>
      </w:r>
      <w:r w:rsidR="000837CA">
        <w:t>……………………………. ben bereid om op 22</w:t>
      </w:r>
      <w:r>
        <w:t xml:space="preserve">/1 </w:t>
      </w:r>
      <w:r w:rsidR="000837CA">
        <w:t xml:space="preserve">om 15 uur </w:t>
      </w:r>
      <w:r>
        <w:t xml:space="preserve">in </w:t>
      </w:r>
      <w:r w:rsidR="000837CA">
        <w:t>te staan voor het vervoer van de Watertoren naar school</w:t>
      </w:r>
      <w:r>
        <w:t xml:space="preserve">. </w:t>
      </w:r>
      <w:r w:rsidR="003E095F">
        <w:t xml:space="preserve">          </w:t>
      </w:r>
      <w:r w:rsidR="000837CA">
        <w:t xml:space="preserve">                                                 </w:t>
      </w:r>
      <w:r>
        <w:t xml:space="preserve">Ik kan ... kinderen vervoeren in mijn auto. </w:t>
      </w:r>
    </w:p>
    <w:p w:rsidR="00721644" w:rsidRDefault="00721644" w:rsidP="00721644">
      <w:pPr>
        <w:pStyle w:val="Lijstalinea"/>
        <w:spacing w:before="120" w:after="120"/>
      </w:pPr>
    </w:p>
    <w:p w:rsidR="00BF021A" w:rsidRDefault="00BF021A"/>
    <w:p w:rsidR="00567ABC" w:rsidRDefault="00567ABC" w:rsidP="00567ABC">
      <w:pPr>
        <w:ind w:right="-468"/>
        <w:rPr>
          <w:rFonts w:ascii="Arial Narrow" w:hAnsi="Arial Narrow"/>
        </w:rPr>
      </w:pPr>
    </w:p>
    <w:sectPr w:rsidR="00567ABC" w:rsidSect="0076651E">
      <w:footerReference w:type="defaul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A3" w:rsidRDefault="00BB5AA3" w:rsidP="009B739F">
      <w:r>
        <w:separator/>
      </w:r>
    </w:p>
  </w:endnote>
  <w:endnote w:type="continuationSeparator" w:id="0">
    <w:p w:rsidR="00BB5AA3" w:rsidRDefault="00BB5AA3" w:rsidP="009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9F" w:rsidRDefault="009B739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A3" w:rsidRDefault="00BB5AA3" w:rsidP="009B739F">
      <w:r>
        <w:separator/>
      </w:r>
    </w:p>
  </w:footnote>
  <w:footnote w:type="continuationSeparator" w:id="0">
    <w:p w:rsidR="00BB5AA3" w:rsidRDefault="00BB5AA3" w:rsidP="009B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437E"/>
    <w:multiLevelType w:val="hybridMultilevel"/>
    <w:tmpl w:val="DF1A9A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3F"/>
    <w:rsid w:val="00002B90"/>
    <w:rsid w:val="00005442"/>
    <w:rsid w:val="00005B42"/>
    <w:rsid w:val="000648C4"/>
    <w:rsid w:val="000837CA"/>
    <w:rsid w:val="000A440C"/>
    <w:rsid w:val="000C478F"/>
    <w:rsid w:val="000E5548"/>
    <w:rsid w:val="000F4E20"/>
    <w:rsid w:val="00154318"/>
    <w:rsid w:val="0016058D"/>
    <w:rsid w:val="001A0F23"/>
    <w:rsid w:val="001D2F0A"/>
    <w:rsid w:val="001F37E0"/>
    <w:rsid w:val="00216403"/>
    <w:rsid w:val="00216801"/>
    <w:rsid w:val="00307C26"/>
    <w:rsid w:val="00352345"/>
    <w:rsid w:val="00357515"/>
    <w:rsid w:val="003C0C19"/>
    <w:rsid w:val="003E095F"/>
    <w:rsid w:val="003F25C3"/>
    <w:rsid w:val="003F33B9"/>
    <w:rsid w:val="00472288"/>
    <w:rsid w:val="004C0357"/>
    <w:rsid w:val="00567ABC"/>
    <w:rsid w:val="005C50C1"/>
    <w:rsid w:val="005F47C8"/>
    <w:rsid w:val="00676A56"/>
    <w:rsid w:val="006816E4"/>
    <w:rsid w:val="0070061B"/>
    <w:rsid w:val="00721644"/>
    <w:rsid w:val="0072460D"/>
    <w:rsid w:val="0076651E"/>
    <w:rsid w:val="00793C02"/>
    <w:rsid w:val="007F0DA9"/>
    <w:rsid w:val="007F0E46"/>
    <w:rsid w:val="00823BD2"/>
    <w:rsid w:val="008B72FC"/>
    <w:rsid w:val="008D30E1"/>
    <w:rsid w:val="00917496"/>
    <w:rsid w:val="009829F5"/>
    <w:rsid w:val="009B5CA3"/>
    <w:rsid w:val="009B739F"/>
    <w:rsid w:val="00A1269C"/>
    <w:rsid w:val="00A6549F"/>
    <w:rsid w:val="00A73C15"/>
    <w:rsid w:val="00AD6B6C"/>
    <w:rsid w:val="00AE43F4"/>
    <w:rsid w:val="00B34DE3"/>
    <w:rsid w:val="00B5503F"/>
    <w:rsid w:val="00B86804"/>
    <w:rsid w:val="00BB5AA3"/>
    <w:rsid w:val="00BD516B"/>
    <w:rsid w:val="00BF021A"/>
    <w:rsid w:val="00C166B3"/>
    <w:rsid w:val="00C21639"/>
    <w:rsid w:val="00C470AA"/>
    <w:rsid w:val="00CC115B"/>
    <w:rsid w:val="00CE4359"/>
    <w:rsid w:val="00DE6BE0"/>
    <w:rsid w:val="00DF4565"/>
    <w:rsid w:val="00E72328"/>
    <w:rsid w:val="00E87FC1"/>
    <w:rsid w:val="00E95C40"/>
    <w:rsid w:val="00E961F6"/>
    <w:rsid w:val="00F94CCB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721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1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721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1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Anne-Sophie Steyaert</cp:lastModifiedBy>
  <cp:revision>2</cp:revision>
  <cp:lastPrinted>2014-05-26T12:27:00Z</cp:lastPrinted>
  <dcterms:created xsi:type="dcterms:W3CDTF">2019-01-15T17:30:00Z</dcterms:created>
  <dcterms:modified xsi:type="dcterms:W3CDTF">2019-01-15T17:30:00Z</dcterms:modified>
</cp:coreProperties>
</file>