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A" w:rsidRDefault="00943077"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2462530</wp:posOffset>
                </wp:positionH>
                <wp:positionV relativeFrom="page">
                  <wp:posOffset>284480</wp:posOffset>
                </wp:positionV>
                <wp:extent cx="3657600" cy="1198880"/>
                <wp:effectExtent l="0" t="0" r="4445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96" w:rsidRPr="007F0DA9" w:rsidRDefault="00CC115B" w:rsidP="00F94CCB">
                            <w:pPr>
                              <w:pStyle w:val="Kop2"/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 xml:space="preserve">Vrije 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 xml:space="preserve">Basisschool DE </w:t>
                            </w: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PAPAVER</w:t>
                            </w:r>
                          </w:p>
                          <w:p w:rsidR="00917496" w:rsidRPr="007F0DA9" w:rsidRDefault="00943077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66675" cy="104775"/>
                                  <wp:effectExtent l="0" t="0" r="9525" b="9525"/>
                                  <wp:docPr id="1" name="Afbeelding 1" descr="m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</w:t>
                            </w:r>
                            <w:r w:rsidR="00C470AA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orp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16A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- 99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91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</w:t>
                            </w:r>
                          </w:p>
                          <w:p w:rsidR="00917496" w:rsidRPr="007F0DA9" w:rsidRDefault="00793C02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3077"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" name="Afbeelding 2" descr="cell-icon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l-icon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548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0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50</w:t>
                            </w:r>
                            <w:r w:rsidR="000E5548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/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71 15 93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7496" w:rsidRPr="007F0DA9" w:rsidRDefault="00943077" w:rsidP="00F94CCB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3" name="Afbeelding 3" descr="584856b4e0bb315b0f7675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84856b4e0bb315b0f7675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3C02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3BD2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directie@depapaver.be</w:t>
                            </w:r>
                          </w:p>
                          <w:p w:rsidR="00917496" w:rsidRPr="00216801" w:rsidRDefault="00793C02" w:rsidP="00567ABC">
                            <w:pPr>
                              <w:spacing w:line="216" w:lineRule="auto"/>
                              <w:jc w:val="right"/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3077"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Afbeelding 4" descr="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ABC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www.de</w:t>
                            </w:r>
                            <w:r w:rsidR="00CC115B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papaver</w:t>
                            </w:r>
                            <w:r w:rsidR="00917496"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9pt;margin-top:22.4pt;width:4in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a1hAIAABA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ov&#10;MFKkA4oe+ODRtR7QeahOb1wFTvcG3PwA28ByzNSZO02/OKT0TUvUhl9Zq/uWEwbRZeFkcnJ0xHEB&#10;ZN2/1wyuIVuvI9DQ2C6UDoqBAB1YejwyE0KhsHk+ny3mKZgo2LKsLIoicpeQ6nDcWOffct2hMKmx&#10;BeojPNndOR/CIdXBJdzmtBRsJaSMC7tZ30iLdgRksopfzOCFm1TBWelwbEQcdyBKuCPYQryR9qcy&#10;m+bp9bScrObFYpKv8tmkXKTFJM3K63Ke5mV+u/oeAszyqhWMcXUnFD9IMMv/juJ9M4ziiSJEfY3L&#10;2XQ2cvTHJNP4/S7JTnjoSCm6GhdHJ1IFZt8oBmmTyhMhx3nyc/ixylCDwz9WJeogUD+KwA/rAVCC&#10;ONaaPYIirAa+gFt4RmDSavsNox5assbu65ZYjpF8p0BVZZbnoYfjIp8tprCwp5b1qYUoClA19hiN&#10;0xs/9v3WWLFp4aZRx0pfgRIbETXyHNVev9B2MZn9ExH6+nQdvZ4fsuUPAAAA//8DAFBLAwQUAAYA&#10;CAAAACEAMDe1x98AAAAKAQAADwAAAGRycy9kb3ducmV2LnhtbEyPQU+DQBCF7yb+h8008WLsYkFo&#10;kaFRE02vrf0BCzsFUnaXsNtC/73jSU8zL/Py3jfFdja9uNLoO2cRnpcRCLK1051tEI7fn09rED4o&#10;q1XvLCHcyMO2vL8rVK7dZPd0PYRGcIj1uUJoQxhyKX3dklF+6QayfDu50ajAcmykHtXE4aaXqyhK&#10;pVGd5YZWDfTRUn0+XAzCaTc9vmym6iscs32Svqsuq9wN8WExv72CCDSHPzP84jM6lMxUuYvVXvQI&#10;8Tpj9ICQJDzZsEljXiqEVRynIMtC/n+h/AEAAP//AwBQSwECLQAUAAYACAAAACEAtoM4kv4AAADh&#10;AQAAEwAAAAAAAAAAAAAAAAAAAAAAW0NvbnRlbnRfVHlwZXNdLnhtbFBLAQItABQABgAIAAAAIQA4&#10;/SH/1gAAAJQBAAALAAAAAAAAAAAAAAAAAC8BAABfcmVscy8ucmVsc1BLAQItABQABgAIAAAAIQAz&#10;xda1hAIAABAFAAAOAAAAAAAAAAAAAAAAAC4CAABkcnMvZTJvRG9jLnhtbFBLAQItABQABgAIAAAA&#10;IQAwN7XH3wAAAAoBAAAPAAAAAAAAAAAAAAAAAN4EAABkcnMvZG93bnJldi54bWxQSwUGAAAAAAQA&#10;BADzAAAA6gUAAAAA&#10;" stroked="f">
                <v:textbox>
                  <w:txbxContent>
                    <w:p w:rsidR="00917496" w:rsidRPr="007F0DA9" w:rsidRDefault="00CC115B" w:rsidP="00F94CCB">
                      <w:pPr>
                        <w:pStyle w:val="Kop2"/>
                        <w:spacing w:line="216" w:lineRule="auto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 xml:space="preserve">Vrije </w:t>
                      </w:r>
                      <w:r w:rsidR="00917496"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 xml:space="preserve">Basisschool DE </w:t>
                      </w: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PAPAVER</w:t>
                      </w:r>
                    </w:p>
                    <w:p w:rsidR="00917496" w:rsidRPr="007F0DA9" w:rsidRDefault="00943077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66675" cy="104775"/>
                            <wp:effectExtent l="0" t="0" r="9525" b="9525"/>
                            <wp:docPr id="1" name="Afbeelding 1" descr="m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</w:t>
                      </w:r>
                      <w:r w:rsidR="00C470AA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D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orp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16A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- 99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91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</w:t>
                      </w:r>
                    </w:p>
                    <w:p w:rsidR="00917496" w:rsidRPr="007F0DA9" w:rsidRDefault="00793C02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943077"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" name="Afbeelding 2" descr="cell-icon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l-icon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0E5548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0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50</w:t>
                      </w:r>
                      <w:r w:rsidR="000E5548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/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71 15 93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7496" w:rsidRPr="007F0DA9" w:rsidRDefault="00943077" w:rsidP="00F94CCB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3" name="Afbeelding 3" descr="584856b4e0bb315b0f7675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84856b4e0bb315b0f7675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3C02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823BD2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directie@depapaver.be</w:t>
                      </w:r>
                    </w:p>
                    <w:p w:rsidR="00917496" w:rsidRPr="00216801" w:rsidRDefault="00793C02" w:rsidP="00567ABC">
                      <w:pPr>
                        <w:spacing w:line="216" w:lineRule="auto"/>
                        <w:jc w:val="right"/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="00943077"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Afbeelding 4" descr="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567ABC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www.de</w:t>
                      </w:r>
                      <w:r w:rsidR="00CC115B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papaver</w:t>
                      </w:r>
                      <w:r w:rsidR="00917496"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.be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-458470</wp:posOffset>
                </wp:positionV>
                <wp:extent cx="906780" cy="1243965"/>
                <wp:effectExtent l="0" t="0" r="698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96" w:rsidRDefault="00943077" w:rsidP="00E72328">
                            <w:r>
                              <w:rPr>
                                <w:rFonts w:ascii="Arial Narrow" w:hAnsi="Arial Narrow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1152525"/>
                                  <wp:effectExtent l="0" t="0" r="0" b="9525"/>
                                  <wp:docPr id="5" name="Afbeelding 5" descr="logo_BW_color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BW_color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36.1pt;width:71.4pt;height:9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StgAIAABQ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V5g&#10;pEgPFN3z0aMrPaI8VGcwrgKnOwNufoRtYDlm6sytpl8dUvq6I2rLL63VQ8cJg+iycDI5OTrhuACy&#10;GT5oBteQB68j0NjaPpQOioEAHVh6PDITQqGwWaaL5QosFExZXrwpF/N4BakOp411/h3XPQqTGltg&#10;PqKT3a3zIRpSHVzCZU5LwRohZVzY7eZaWrQjoJImfnv0F25SBWelw7EJcdqBIOGOYAvhRta/lxBl&#10;epWXs2axWs6KppjPymW6mqVZeVUu0qIsbpqnEGBWVJ1gjKtbofhBgVnxdwzve2HSTtQgGqBY83w+&#10;UfTHJNP4/S7JXnhoSCn6Gq+OTqQKxL5VDNImlSdCTvPkZfixylCDwz9WJcogMD9pwI+bMeotaiRI&#10;ZKPZI+jCaqANKIbHBCadtt8wGqAxa6zg5cBIvlegrDIritDHcVHMlzks7Kllc2ohigJQjT1G0/Ta&#10;T73/YKzYdnDPQcuXoMZGRKE8x7TXMLRezGj/TITePl1Hr+fHbP0DAAD//wMAUEsDBBQABgAIAAAA&#10;IQC5dlx43QAAAAgBAAAPAAAAZHJzL2Rvd25yZXYueG1sTI/RTsMwDEXfkfiHyEi8bSkZWqE0nRAI&#10;CYQ0aYMPSBOvrWic0mRr+Xu8J3izda3rc8rN7HtxwjF2gTTcLDMQSDa4jhoNnx8vizsQMRlypg+E&#10;Gn4wwqa6vChN4cJEOzztUyO4hGJhNLQpDYWU0bboTVyGAYmzQxi9SbyOjXSjmbjc91Jl2Vp60xF/&#10;aM2ATy3ar/3Ra3juxvrbhtXrOn+/t9tdPExvW6n19dX8+AAi4Zz+juGMz+hQMVMdjuSi6DWwSNKw&#10;yJUCcY5vFZvUPKhVDrIq5X+B6hcAAP//AwBQSwECLQAUAAYACAAAACEAtoM4kv4AAADhAQAAEwAA&#10;AAAAAAAAAAAAAAAAAAAAW0NvbnRlbnRfVHlwZXNdLnhtbFBLAQItABQABgAIAAAAIQA4/SH/1gAA&#10;AJQBAAALAAAAAAAAAAAAAAAAAC8BAABfcmVscy8ucmVsc1BLAQItABQABgAIAAAAIQBfCfStgAIA&#10;ABQFAAAOAAAAAAAAAAAAAAAAAC4CAABkcnMvZTJvRG9jLnhtbFBLAQItABQABgAIAAAAIQC5dlx4&#10;3QAAAAgBAAAPAAAAAAAAAAAAAAAAANoEAABkcnMvZG93bnJldi54bWxQSwUGAAAAAAQABADzAAAA&#10;5AUAAAAA&#10;" stroked="f">
                <v:textbox style="mso-fit-shape-to-text:t">
                  <w:txbxContent>
                    <w:p w:rsidR="00917496" w:rsidRDefault="00943077" w:rsidP="00E72328">
                      <w:r>
                        <w:rPr>
                          <w:rFonts w:ascii="Arial Narrow" w:hAnsi="Arial Narrow"/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23900" cy="1152525"/>
                            <wp:effectExtent l="0" t="0" r="0" b="9525"/>
                            <wp:docPr id="5" name="Afbeelding 5" descr="logo_BW_color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BW_color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BF021A" w:rsidRDefault="00BF021A">
      <w:pPr>
        <w:ind w:right="-468"/>
        <w:jc w:val="right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Beste ouders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 xml:space="preserve">In januari werken we het thema ”Dino’s” uit in de klas. </w:t>
      </w:r>
    </w:p>
    <w:p w:rsidR="00970265" w:rsidRPr="00E132B8" w:rsidRDefault="00970265" w:rsidP="00970265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72445D">
        <w:rPr>
          <w:rFonts w:ascii="Comic Sans MS" w:hAnsi="Comic Sans MS"/>
          <w:sz w:val="20"/>
          <w:szCs w:val="20"/>
        </w:rPr>
        <w:t xml:space="preserve">Daarbij aansluitend willen we op </w:t>
      </w:r>
      <w:r w:rsidR="008C5D74">
        <w:rPr>
          <w:rFonts w:ascii="Comic Sans MS" w:hAnsi="Comic Sans MS"/>
          <w:b/>
          <w:sz w:val="20"/>
          <w:szCs w:val="20"/>
          <w:u w:val="single"/>
        </w:rPr>
        <w:t>dinsdag 22</w:t>
      </w:r>
      <w:r w:rsidRPr="00E132B8">
        <w:rPr>
          <w:rFonts w:ascii="Comic Sans MS" w:hAnsi="Comic Sans MS"/>
          <w:b/>
          <w:sz w:val="20"/>
          <w:szCs w:val="20"/>
          <w:u w:val="single"/>
        </w:rPr>
        <w:t xml:space="preserve"> januari</w:t>
      </w:r>
      <w:r w:rsidRPr="0072445D">
        <w:rPr>
          <w:rFonts w:ascii="Comic Sans MS" w:hAnsi="Comic Sans MS"/>
          <w:sz w:val="20"/>
          <w:szCs w:val="20"/>
        </w:rPr>
        <w:t xml:space="preserve"> een bezoek brengen aan </w:t>
      </w:r>
      <w:r w:rsidRPr="00E132B8">
        <w:rPr>
          <w:rFonts w:ascii="Comic Sans MS" w:hAnsi="Comic Sans MS"/>
          <w:b/>
          <w:sz w:val="20"/>
          <w:szCs w:val="20"/>
          <w:u w:val="single"/>
        </w:rPr>
        <w:t>het Museum voor</w:t>
      </w:r>
      <w:r w:rsidRPr="0072445D">
        <w:rPr>
          <w:rFonts w:ascii="Comic Sans MS" w:hAnsi="Comic Sans MS"/>
          <w:sz w:val="20"/>
          <w:szCs w:val="20"/>
        </w:rPr>
        <w:t xml:space="preserve"> </w:t>
      </w:r>
      <w:r w:rsidRPr="00E132B8">
        <w:rPr>
          <w:rFonts w:ascii="Comic Sans MS" w:hAnsi="Comic Sans MS"/>
          <w:b/>
          <w:sz w:val="20"/>
          <w:szCs w:val="20"/>
          <w:u w:val="single"/>
        </w:rPr>
        <w:t xml:space="preserve">Natuurwetenschappen te Brussel. 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>We bezoeken de  galerij van de dinosauriërs, de grootste dinotentoonstelling van Europa en de galerij van de evolutie van het leven op aarde.</w:t>
      </w:r>
    </w:p>
    <w:p w:rsidR="00970265" w:rsidRDefault="008C5D74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leerlingen gaan zelf op zoek naar antwoorden in deze tentoonstelling.</w:t>
      </w:r>
    </w:p>
    <w:p w:rsidR="008C5D74" w:rsidRDefault="008C5D74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Ze krijgen ook een rondleiding met de gids doorheen de verschillende zalen.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Heel wat</w:t>
      </w:r>
      <w:r w:rsidRPr="0072445D">
        <w:rPr>
          <w:rFonts w:ascii="Comic Sans MS" w:hAnsi="Comic Sans MS"/>
          <w:sz w:val="20"/>
          <w:szCs w:val="20"/>
        </w:rPr>
        <w:t xml:space="preserve"> om de lee</w:t>
      </w:r>
      <w:r>
        <w:rPr>
          <w:rFonts w:ascii="Comic Sans MS" w:hAnsi="Comic Sans MS"/>
          <w:sz w:val="20"/>
          <w:szCs w:val="20"/>
        </w:rPr>
        <w:t>rlingen een hele dag te boeien!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 xml:space="preserve">Dit alles kost </w:t>
      </w:r>
      <w:r w:rsidR="002B413E">
        <w:rPr>
          <w:rFonts w:ascii="Comic Sans MS" w:hAnsi="Comic Sans MS"/>
          <w:b/>
          <w:sz w:val="20"/>
          <w:szCs w:val="20"/>
          <w:u w:val="single"/>
        </w:rPr>
        <w:t>15,30</w:t>
      </w:r>
      <w:r w:rsidRPr="00E132B8">
        <w:rPr>
          <w:rFonts w:ascii="Comic Sans MS" w:hAnsi="Comic Sans MS"/>
          <w:b/>
          <w:sz w:val="20"/>
          <w:szCs w:val="20"/>
          <w:u w:val="single"/>
        </w:rPr>
        <w:t xml:space="preserve"> euro</w:t>
      </w:r>
      <w:r w:rsidRPr="0072445D">
        <w:rPr>
          <w:rFonts w:ascii="Comic Sans MS" w:hAnsi="Comic Sans MS"/>
          <w:sz w:val="20"/>
          <w:szCs w:val="20"/>
        </w:rPr>
        <w:t xml:space="preserve"> en zal op de rekening van januari geplaatst worden.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vertrekken om </w:t>
      </w:r>
      <w:r>
        <w:rPr>
          <w:rFonts w:ascii="Comic Sans MS" w:hAnsi="Comic Sans MS"/>
          <w:b/>
          <w:sz w:val="20"/>
          <w:szCs w:val="20"/>
          <w:u w:val="single"/>
        </w:rPr>
        <w:t>8.30</w:t>
      </w:r>
      <w:r w:rsidRPr="00E132B8">
        <w:rPr>
          <w:rFonts w:ascii="Comic Sans MS" w:hAnsi="Comic Sans MS"/>
          <w:b/>
          <w:sz w:val="20"/>
          <w:szCs w:val="20"/>
          <w:u w:val="single"/>
        </w:rPr>
        <w:t>u.</w:t>
      </w:r>
      <w:r>
        <w:rPr>
          <w:rFonts w:ascii="Comic Sans MS" w:hAnsi="Comic Sans MS"/>
          <w:sz w:val="20"/>
          <w:szCs w:val="20"/>
        </w:rPr>
        <w:t xml:space="preserve"> en zullen rond </w:t>
      </w:r>
      <w:r w:rsidRPr="001C52CE">
        <w:rPr>
          <w:rFonts w:ascii="Comic Sans MS" w:hAnsi="Comic Sans MS"/>
          <w:b/>
          <w:sz w:val="20"/>
          <w:szCs w:val="20"/>
          <w:u w:val="single"/>
        </w:rPr>
        <w:t>1</w:t>
      </w:r>
      <w:r>
        <w:rPr>
          <w:rFonts w:ascii="Comic Sans MS" w:hAnsi="Comic Sans MS"/>
          <w:b/>
          <w:sz w:val="20"/>
          <w:szCs w:val="20"/>
          <w:u w:val="single"/>
        </w:rPr>
        <w:t>7.30</w:t>
      </w:r>
      <w:r w:rsidRPr="001C52CE">
        <w:rPr>
          <w:rFonts w:ascii="Comic Sans MS" w:hAnsi="Comic Sans MS"/>
          <w:b/>
          <w:sz w:val="20"/>
          <w:szCs w:val="20"/>
          <w:u w:val="single"/>
        </w:rPr>
        <w:t>u.</w:t>
      </w:r>
      <w:r>
        <w:rPr>
          <w:rFonts w:ascii="Comic Sans MS" w:hAnsi="Comic Sans MS"/>
          <w:sz w:val="20"/>
          <w:szCs w:val="20"/>
        </w:rPr>
        <w:t xml:space="preserve"> terug zijn.</w:t>
      </w:r>
    </w:p>
    <w:p w:rsidR="00970265" w:rsidRPr="0072445D" w:rsidRDefault="002B413E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(Vertrek Brussel om 15.45</w:t>
      </w:r>
      <w:r w:rsidR="00970265">
        <w:rPr>
          <w:rFonts w:ascii="Comic Sans MS" w:hAnsi="Comic Sans MS"/>
          <w:sz w:val="20"/>
          <w:szCs w:val="20"/>
        </w:rPr>
        <w:t>u. Uur thuiskomst afhankelijk van eventuele file.)</w:t>
      </w:r>
    </w:p>
    <w:p w:rsidR="00970265" w:rsidRDefault="00970265" w:rsidP="00970265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70265" w:rsidRPr="00E132B8" w:rsidRDefault="00970265" w:rsidP="00970265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E132B8">
        <w:rPr>
          <w:rFonts w:ascii="Comic Sans MS" w:hAnsi="Comic Sans MS"/>
          <w:b/>
          <w:sz w:val="20"/>
          <w:szCs w:val="20"/>
          <w:u w:val="single"/>
        </w:rPr>
        <w:t>Wat nemen we mee?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ab/>
        <w:t>-picknick</w:t>
      </w:r>
    </w:p>
    <w:p w:rsidR="002B413E" w:rsidRPr="0072445D" w:rsidRDefault="002B413E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-fruit/koek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ab/>
        <w:t>-drankje(s)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-spelletje of boek 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Tablet of dergelijke is toegelaten omwille van</w:t>
      </w:r>
      <w:r w:rsidR="002B413E">
        <w:rPr>
          <w:rFonts w:ascii="Comic Sans MS" w:hAnsi="Comic Sans MS"/>
          <w:sz w:val="20"/>
          <w:szCs w:val="20"/>
        </w:rPr>
        <w:t xml:space="preserve"> de</w:t>
      </w:r>
      <w:r>
        <w:rPr>
          <w:rFonts w:ascii="Comic Sans MS" w:hAnsi="Comic Sans MS"/>
          <w:sz w:val="20"/>
          <w:szCs w:val="20"/>
        </w:rPr>
        <w:t xml:space="preserve"> lange busrit.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Alles blijft veilig op de bus tijdens het bezoek.</w:t>
      </w:r>
    </w:p>
    <w:p w:rsidR="00970265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Hopelijk wordt het een dag om nooit te vergeten!</w:t>
      </w:r>
      <w:r w:rsidRPr="0072445D">
        <w:rPr>
          <w:rFonts w:ascii="Comic Sans MS" w:hAnsi="Comic Sans MS"/>
          <w:sz w:val="20"/>
          <w:szCs w:val="20"/>
        </w:rPr>
        <w:t xml:space="preserve">  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 w:rsidRPr="0072445D">
        <w:rPr>
          <w:rFonts w:ascii="Comic Sans MS" w:hAnsi="Comic Sans MS"/>
          <w:sz w:val="20"/>
          <w:szCs w:val="20"/>
        </w:rPr>
        <w:t>Met vriendelijke groeten</w:t>
      </w:r>
      <w:r w:rsidR="008C5D74">
        <w:rPr>
          <w:rFonts w:ascii="Comic Sans MS" w:hAnsi="Comic Sans MS"/>
          <w:sz w:val="20"/>
          <w:szCs w:val="20"/>
        </w:rPr>
        <w:t>,</w:t>
      </w:r>
    </w:p>
    <w:p w:rsidR="00970265" w:rsidRPr="0072445D" w:rsidRDefault="00970265" w:rsidP="0097026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Juf Siska en j</w:t>
      </w:r>
      <w:r w:rsidR="008C5D74">
        <w:rPr>
          <w:rFonts w:ascii="Comic Sans MS" w:hAnsi="Comic Sans MS"/>
          <w:sz w:val="20"/>
          <w:szCs w:val="20"/>
        </w:rPr>
        <w:t>uf Petra</w:t>
      </w:r>
      <w:r w:rsidR="002B413E">
        <w:rPr>
          <w:rFonts w:ascii="Comic Sans MS" w:hAnsi="Comic Sans MS"/>
          <w:sz w:val="20"/>
          <w:szCs w:val="20"/>
        </w:rPr>
        <w:t>.</w:t>
      </w:r>
    </w:p>
    <w:sectPr w:rsidR="00970265" w:rsidRPr="0072445D" w:rsidSect="0076651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EC" w:rsidRDefault="00BD5AEC" w:rsidP="009B739F">
      <w:r>
        <w:separator/>
      </w:r>
    </w:p>
  </w:endnote>
  <w:endnote w:type="continuationSeparator" w:id="0">
    <w:p w:rsidR="00BD5AEC" w:rsidRDefault="00BD5AEC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EC" w:rsidRDefault="00BD5AEC" w:rsidP="009B739F">
      <w:r>
        <w:separator/>
      </w:r>
    </w:p>
  </w:footnote>
  <w:footnote w:type="continuationSeparator" w:id="0">
    <w:p w:rsidR="00BD5AEC" w:rsidRDefault="00BD5AEC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F"/>
    <w:rsid w:val="00002B90"/>
    <w:rsid w:val="00005442"/>
    <w:rsid w:val="00005B42"/>
    <w:rsid w:val="000648C4"/>
    <w:rsid w:val="000A440C"/>
    <w:rsid w:val="000C478F"/>
    <w:rsid w:val="000E5548"/>
    <w:rsid w:val="000F4E20"/>
    <w:rsid w:val="00154318"/>
    <w:rsid w:val="0016058D"/>
    <w:rsid w:val="001A0F23"/>
    <w:rsid w:val="001D2F0A"/>
    <w:rsid w:val="001F37E0"/>
    <w:rsid w:val="00216403"/>
    <w:rsid w:val="00216801"/>
    <w:rsid w:val="002B413E"/>
    <w:rsid w:val="002B553F"/>
    <w:rsid w:val="00307C26"/>
    <w:rsid w:val="00352345"/>
    <w:rsid w:val="00357515"/>
    <w:rsid w:val="003C0C19"/>
    <w:rsid w:val="003F25C3"/>
    <w:rsid w:val="003F33B9"/>
    <w:rsid w:val="00417FBD"/>
    <w:rsid w:val="00472288"/>
    <w:rsid w:val="004C0357"/>
    <w:rsid w:val="00556892"/>
    <w:rsid w:val="00567ABC"/>
    <w:rsid w:val="005C50C1"/>
    <w:rsid w:val="005F47C8"/>
    <w:rsid w:val="006816E4"/>
    <w:rsid w:val="0070061B"/>
    <w:rsid w:val="0072460D"/>
    <w:rsid w:val="0076651E"/>
    <w:rsid w:val="00793C02"/>
    <w:rsid w:val="007F0DA9"/>
    <w:rsid w:val="007F0E46"/>
    <w:rsid w:val="00823BD2"/>
    <w:rsid w:val="008B72FC"/>
    <w:rsid w:val="008C5D74"/>
    <w:rsid w:val="008D30E1"/>
    <w:rsid w:val="00917496"/>
    <w:rsid w:val="00943077"/>
    <w:rsid w:val="009614E4"/>
    <w:rsid w:val="00970265"/>
    <w:rsid w:val="009829F5"/>
    <w:rsid w:val="009B5CA3"/>
    <w:rsid w:val="009B739F"/>
    <w:rsid w:val="00A1269C"/>
    <w:rsid w:val="00A6549F"/>
    <w:rsid w:val="00A73C15"/>
    <w:rsid w:val="00AD6B6C"/>
    <w:rsid w:val="00AE43F4"/>
    <w:rsid w:val="00B34DE3"/>
    <w:rsid w:val="00B5503F"/>
    <w:rsid w:val="00B86804"/>
    <w:rsid w:val="00BD516B"/>
    <w:rsid w:val="00BD5AEC"/>
    <w:rsid w:val="00BF021A"/>
    <w:rsid w:val="00C166B3"/>
    <w:rsid w:val="00C21639"/>
    <w:rsid w:val="00C470AA"/>
    <w:rsid w:val="00CC115B"/>
    <w:rsid w:val="00CE4359"/>
    <w:rsid w:val="00DF4565"/>
    <w:rsid w:val="00E72328"/>
    <w:rsid w:val="00E87FC1"/>
    <w:rsid w:val="00E95C40"/>
    <w:rsid w:val="00E961F6"/>
    <w:rsid w:val="00EF2883"/>
    <w:rsid w:val="00F63CDC"/>
    <w:rsid w:val="00F94CCB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Bert Siska</cp:lastModifiedBy>
  <cp:revision>2</cp:revision>
  <cp:lastPrinted>2014-05-26T12:27:00Z</cp:lastPrinted>
  <dcterms:created xsi:type="dcterms:W3CDTF">2019-01-09T16:37:00Z</dcterms:created>
  <dcterms:modified xsi:type="dcterms:W3CDTF">2019-01-09T16:37:00Z</dcterms:modified>
</cp:coreProperties>
</file>