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B87E0B">
      <w:r w:rsidRPr="00B87E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CB0617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87E0B"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B51CB0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Vrije </w:t>
                  </w:r>
                  <w:r w:rsidR="00917496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Basisschool DE </w:t>
                  </w:r>
                  <w:r w:rsidRPr="00B51CB0">
                    <w:rPr>
                      <w:rFonts w:ascii="Segoe Print" w:hAnsi="Segoe Print"/>
                      <w:sz w:val="22"/>
                      <w:szCs w:val="22"/>
                    </w:rPr>
                    <w:t>PAPAVER</w:t>
                  </w:r>
                </w:p>
                <w:p w:rsidR="00917496" w:rsidRPr="00B51CB0" w:rsidRDefault="00CB0617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B51CB0">
                    <w:rPr>
                      <w:rFonts w:ascii="Segoe Print" w:hAnsi="Segoe Print"/>
                      <w:noProof/>
                      <w:sz w:val="22"/>
                      <w:szCs w:val="22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CC115B" w:rsidRPr="00B51CB0">
                    <w:rPr>
                      <w:rFonts w:ascii="Segoe Print" w:hAnsi="Segoe Print"/>
                      <w:sz w:val="22"/>
                      <w:szCs w:val="22"/>
                    </w:rPr>
                    <w:t>Adegem</w:t>
                  </w:r>
                  <w:proofErr w:type="spellEnd"/>
                  <w:r w:rsidR="00C470AA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D</w:t>
                  </w:r>
                  <w:r w:rsidR="00CC115B" w:rsidRPr="00B51CB0">
                    <w:rPr>
                      <w:rFonts w:ascii="Segoe Print" w:hAnsi="Segoe Print"/>
                      <w:sz w:val="22"/>
                      <w:szCs w:val="22"/>
                    </w:rPr>
                    <w:t>orp</w:t>
                  </w:r>
                  <w:r w:rsidR="00917496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  <w:r w:rsidR="00CC115B" w:rsidRPr="00B51CB0">
                    <w:rPr>
                      <w:rFonts w:ascii="Segoe Print" w:hAnsi="Segoe Print"/>
                      <w:sz w:val="22"/>
                      <w:szCs w:val="22"/>
                    </w:rPr>
                    <w:t>16A</w:t>
                  </w:r>
                  <w:r w:rsidR="00917496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- 99</w:t>
                  </w:r>
                  <w:r w:rsidR="00CC115B" w:rsidRPr="00B51CB0">
                    <w:rPr>
                      <w:rFonts w:ascii="Segoe Print" w:hAnsi="Segoe Print"/>
                      <w:sz w:val="22"/>
                      <w:szCs w:val="22"/>
                    </w:rPr>
                    <w:t>91</w:t>
                  </w:r>
                  <w:r w:rsidR="00917496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CC115B" w:rsidRPr="00B51CB0">
                    <w:rPr>
                      <w:rFonts w:ascii="Segoe Print" w:hAnsi="Segoe Print"/>
                      <w:sz w:val="22"/>
                      <w:szCs w:val="22"/>
                    </w:rPr>
                    <w:t>Adegem</w:t>
                  </w:r>
                  <w:proofErr w:type="spellEnd"/>
                </w:p>
                <w:p w:rsidR="00917496" w:rsidRPr="00B51CB0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 </w:t>
                  </w:r>
                  <w:r w:rsidR="00CB0617" w:rsidRPr="00B51CB0">
                    <w:rPr>
                      <w:rFonts w:ascii="Segoe Print" w:hAnsi="Segoe Print"/>
                      <w:noProof/>
                      <w:sz w:val="22"/>
                      <w:szCs w:val="22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  <w:r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  <w:r w:rsidR="000E5548" w:rsidRPr="00B51CB0">
                    <w:rPr>
                      <w:rFonts w:ascii="Segoe Print" w:hAnsi="Segoe Print"/>
                      <w:sz w:val="22"/>
                      <w:szCs w:val="22"/>
                    </w:rPr>
                    <w:t>0</w:t>
                  </w:r>
                  <w:r w:rsidR="00CC115B" w:rsidRPr="00B51CB0">
                    <w:rPr>
                      <w:rFonts w:ascii="Segoe Print" w:hAnsi="Segoe Print"/>
                      <w:sz w:val="22"/>
                      <w:szCs w:val="22"/>
                    </w:rPr>
                    <w:t>50</w:t>
                  </w:r>
                  <w:r w:rsidR="000E5548" w:rsidRPr="00B51CB0">
                    <w:rPr>
                      <w:rFonts w:ascii="Segoe Print" w:hAnsi="Segoe Print"/>
                      <w:sz w:val="22"/>
                      <w:szCs w:val="22"/>
                    </w:rPr>
                    <w:t>/</w:t>
                  </w:r>
                  <w:r w:rsidR="00CC115B" w:rsidRPr="00B51CB0">
                    <w:rPr>
                      <w:rFonts w:ascii="Segoe Print" w:hAnsi="Segoe Print"/>
                      <w:sz w:val="22"/>
                      <w:szCs w:val="22"/>
                    </w:rPr>
                    <w:t>71 15 93</w:t>
                  </w:r>
                  <w:r w:rsidR="00917496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</w:p>
                <w:p w:rsidR="00917496" w:rsidRPr="00B51CB0" w:rsidRDefault="00CB0617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B51CB0">
                    <w:rPr>
                      <w:rFonts w:ascii="Segoe Print" w:hAnsi="Segoe Print"/>
                      <w:noProof/>
                      <w:sz w:val="22"/>
                      <w:szCs w:val="22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 </w:t>
                  </w:r>
                  <w:r w:rsidR="00823BD2" w:rsidRPr="00B51CB0">
                    <w:rPr>
                      <w:rFonts w:ascii="Segoe Print" w:hAnsi="Segoe Print"/>
                      <w:sz w:val="22"/>
                      <w:szCs w:val="22"/>
                    </w:rPr>
                    <w:t>directie@</w:t>
                  </w:r>
                  <w:proofErr w:type="spellStart"/>
                  <w:r w:rsidR="00823BD2" w:rsidRPr="00B51CB0">
                    <w:rPr>
                      <w:rFonts w:ascii="Segoe Print" w:hAnsi="Segoe Print"/>
                      <w:sz w:val="22"/>
                      <w:szCs w:val="22"/>
                    </w:rPr>
                    <w:t>depapaver.be</w:t>
                  </w:r>
                  <w:proofErr w:type="spellEnd"/>
                </w:p>
                <w:p w:rsidR="00917496" w:rsidRPr="00B51CB0" w:rsidRDefault="00793C02" w:rsidP="00567ABC">
                  <w:pPr>
                    <w:spacing w:line="216" w:lineRule="auto"/>
                    <w:jc w:val="right"/>
                    <w:rPr>
                      <w:sz w:val="22"/>
                      <w:szCs w:val="22"/>
                    </w:rPr>
                  </w:pPr>
                  <w:r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 </w:t>
                  </w:r>
                  <w:r w:rsidR="00CB0617" w:rsidRPr="00B51CB0">
                    <w:rPr>
                      <w:rFonts w:ascii="Segoe Print" w:hAnsi="Segoe Print"/>
                      <w:noProof/>
                      <w:sz w:val="22"/>
                      <w:szCs w:val="22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  <w:r w:rsidR="00567ABC" w:rsidRPr="00B51CB0">
                    <w:rPr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17496" w:rsidRPr="00B51CB0">
                    <w:rPr>
                      <w:rFonts w:ascii="Segoe Print" w:hAnsi="Segoe Print"/>
                      <w:sz w:val="22"/>
                      <w:szCs w:val="22"/>
                    </w:rPr>
                    <w:t>www.de</w:t>
                  </w:r>
                  <w:r w:rsidR="00CC115B" w:rsidRPr="00B51CB0">
                    <w:rPr>
                      <w:rFonts w:ascii="Segoe Print" w:hAnsi="Segoe Print"/>
                      <w:sz w:val="22"/>
                      <w:szCs w:val="22"/>
                    </w:rPr>
                    <w:t>papaver</w:t>
                  </w:r>
                  <w:r w:rsidR="00917496" w:rsidRPr="00B51CB0">
                    <w:rPr>
                      <w:rFonts w:ascii="Segoe Print" w:hAnsi="Segoe Print"/>
                      <w:sz w:val="22"/>
                      <w:szCs w:val="22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CB0617" w:rsidRDefault="00CB0617" w:rsidP="00CB0617">
      <w:pPr>
        <w:pBdr>
          <w:top w:val="single" w:sz="4" w:space="1" w:color="auto"/>
        </w:pBdr>
        <w:rPr>
          <w:rFonts w:ascii="Comic Sans MS" w:hAnsi="Comic Sans MS"/>
          <w:lang w:val="nl-BE"/>
        </w:rPr>
      </w:pPr>
      <w:r w:rsidRPr="00B37AF0">
        <w:rPr>
          <w:rFonts w:ascii="Comic Sans MS" w:hAnsi="Comic Sans MS"/>
          <w:lang w:val="nl-BE"/>
        </w:rPr>
        <w:t xml:space="preserve">                                                                      </w:t>
      </w:r>
    </w:p>
    <w:p w:rsidR="00CB0617" w:rsidRPr="001C1FB3" w:rsidRDefault="00CB0617" w:rsidP="00CB0617">
      <w:pPr>
        <w:pBdr>
          <w:top w:val="single" w:sz="4" w:space="1" w:color="auto"/>
        </w:pBdr>
        <w:jc w:val="right"/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 xml:space="preserve">  </w:t>
      </w:r>
      <w:proofErr w:type="spellStart"/>
      <w:r w:rsidRPr="001C1FB3">
        <w:rPr>
          <w:rFonts w:ascii="Comic Sans MS" w:hAnsi="Comic Sans MS"/>
          <w:lang w:val="nl-BE"/>
        </w:rPr>
        <w:t>Adegem</w:t>
      </w:r>
      <w:proofErr w:type="spellEnd"/>
      <w:r w:rsidRPr="001C1FB3">
        <w:rPr>
          <w:rFonts w:ascii="Comic Sans MS" w:hAnsi="Comic Sans MS"/>
          <w:lang w:val="nl-BE"/>
        </w:rPr>
        <w:t xml:space="preserve">, </w:t>
      </w:r>
      <w:r w:rsidR="001B0DFE">
        <w:rPr>
          <w:rFonts w:ascii="Comic Sans MS" w:hAnsi="Comic Sans MS"/>
          <w:lang w:val="nl-BE"/>
        </w:rPr>
        <w:t>11</w:t>
      </w:r>
      <w:r w:rsidR="00B51CB0" w:rsidRPr="001C1FB3">
        <w:rPr>
          <w:rFonts w:ascii="Comic Sans MS" w:hAnsi="Comic Sans MS"/>
          <w:lang w:val="nl-BE"/>
        </w:rPr>
        <w:t xml:space="preserve"> </w:t>
      </w:r>
      <w:r w:rsidR="001B0DFE">
        <w:rPr>
          <w:rFonts w:ascii="Comic Sans MS" w:hAnsi="Comic Sans MS"/>
          <w:lang w:val="nl-BE"/>
        </w:rPr>
        <w:t>december</w:t>
      </w:r>
      <w:r w:rsidRPr="001C1FB3">
        <w:rPr>
          <w:rFonts w:ascii="Comic Sans MS" w:hAnsi="Comic Sans MS"/>
          <w:lang w:val="nl-BE"/>
        </w:rPr>
        <w:t xml:space="preserve"> 201</w:t>
      </w:r>
      <w:r w:rsidR="00B51CB0" w:rsidRPr="001C1FB3">
        <w:rPr>
          <w:rFonts w:ascii="Comic Sans MS" w:hAnsi="Comic Sans MS"/>
          <w:lang w:val="nl-BE"/>
        </w:rPr>
        <w:t>8</w:t>
      </w:r>
    </w:p>
    <w:tbl>
      <w:tblPr>
        <w:tblW w:w="0" w:type="auto"/>
        <w:tblLook w:val="01E0"/>
      </w:tblPr>
      <w:tblGrid>
        <w:gridCol w:w="4606"/>
        <w:gridCol w:w="4606"/>
      </w:tblGrid>
      <w:tr w:rsidR="00CB0617" w:rsidRPr="001C1FB3" w:rsidTr="003E7794">
        <w:tc>
          <w:tcPr>
            <w:tcW w:w="4606" w:type="dxa"/>
          </w:tcPr>
          <w:p w:rsidR="00CB0617" w:rsidRPr="001C1FB3" w:rsidRDefault="00CB0617" w:rsidP="003E7794">
            <w:pPr>
              <w:rPr>
                <w:rFonts w:ascii="Comic Sans MS" w:hAnsi="Comic Sans MS"/>
                <w:lang w:val="nl-BE"/>
              </w:rPr>
            </w:pPr>
            <w:r w:rsidRPr="001C1FB3">
              <w:rPr>
                <w:rFonts w:ascii="Comic Sans MS" w:hAnsi="Comic Sans MS"/>
                <w:lang w:val="nl-BE"/>
              </w:rPr>
              <w:t>Beste ouders,</w:t>
            </w:r>
          </w:p>
          <w:p w:rsidR="00CB0617" w:rsidRPr="001C1FB3" w:rsidRDefault="00CB0617" w:rsidP="003E7794">
            <w:pPr>
              <w:rPr>
                <w:rFonts w:ascii="Comic Sans MS" w:hAnsi="Comic Sans MS"/>
                <w:lang w:val="nl-BE"/>
              </w:rPr>
            </w:pPr>
            <w:r w:rsidRPr="001C1FB3">
              <w:rPr>
                <w:rFonts w:ascii="Comic Sans MS" w:hAnsi="Comic Sans MS"/>
                <w:lang w:val="nl-BE"/>
              </w:rPr>
              <w:t>Beste grootouders ,</w:t>
            </w:r>
          </w:p>
          <w:p w:rsidR="00CB0617" w:rsidRPr="001C1FB3" w:rsidRDefault="00CB0617" w:rsidP="003E7794">
            <w:pPr>
              <w:rPr>
                <w:rFonts w:ascii="Comic Sans MS" w:hAnsi="Comic Sans MS"/>
                <w:lang w:val="nl-BE"/>
              </w:rPr>
            </w:pPr>
          </w:p>
        </w:tc>
        <w:tc>
          <w:tcPr>
            <w:tcW w:w="4606" w:type="dxa"/>
          </w:tcPr>
          <w:p w:rsidR="00CB0617" w:rsidRPr="001C1FB3" w:rsidRDefault="00CB0617" w:rsidP="003E7794">
            <w:pPr>
              <w:rPr>
                <w:rFonts w:ascii="Comic Sans MS" w:hAnsi="Comic Sans MS"/>
                <w:lang w:val="nl-BE"/>
              </w:rPr>
            </w:pPr>
            <w:r w:rsidRPr="001C1FB3"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>
                  <wp:extent cx="704850" cy="816836"/>
                  <wp:effectExtent l="1905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53" cy="818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617" w:rsidRPr="001C1FB3" w:rsidRDefault="00CB0617" w:rsidP="00CB0617">
      <w:pPr>
        <w:rPr>
          <w:rFonts w:ascii="Comic Sans MS" w:hAnsi="Comic Sans MS"/>
          <w:lang w:val="nl-BE"/>
        </w:rPr>
      </w:pPr>
    </w:p>
    <w:p w:rsidR="00CB0617" w:rsidRP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>In het derde leerjaar werken we jaarlijks rond het project verkeer.</w:t>
      </w:r>
    </w:p>
    <w:p w:rsidR="00CB0617" w:rsidRP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 xml:space="preserve">Het project bestaat erin </w:t>
      </w:r>
      <w:r w:rsidRPr="001C1FB3">
        <w:rPr>
          <w:rFonts w:ascii="Comic Sans MS" w:hAnsi="Comic Sans MS"/>
          <w:b/>
          <w:u w:val="single"/>
          <w:lang w:val="nl-BE"/>
        </w:rPr>
        <w:t xml:space="preserve">fietseducatieve routes </w:t>
      </w:r>
      <w:r w:rsidR="001C1FB3">
        <w:rPr>
          <w:rFonts w:ascii="Comic Sans MS" w:hAnsi="Comic Sans MS"/>
          <w:lang w:val="nl-BE"/>
        </w:rPr>
        <w:t>af te leggen in de</w:t>
      </w:r>
      <w:r w:rsidRPr="001C1FB3">
        <w:rPr>
          <w:rFonts w:ascii="Comic Sans MS" w:hAnsi="Comic Sans MS"/>
          <w:lang w:val="nl-BE"/>
        </w:rPr>
        <w:t xml:space="preserve"> schoolomgeving. </w:t>
      </w:r>
    </w:p>
    <w:p w:rsidR="00CB0617" w:rsidRP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 xml:space="preserve">Dit in </w:t>
      </w:r>
      <w:r w:rsidRPr="001C1FB3">
        <w:rPr>
          <w:rFonts w:ascii="Comic Sans MS" w:hAnsi="Comic Sans MS"/>
          <w:b/>
          <w:u w:val="single"/>
          <w:lang w:val="nl-BE"/>
        </w:rPr>
        <w:t>kleine groep</w:t>
      </w:r>
      <w:r w:rsidRPr="001C1FB3">
        <w:rPr>
          <w:rFonts w:ascii="Comic Sans MS" w:hAnsi="Comic Sans MS"/>
          <w:lang w:val="nl-BE"/>
        </w:rPr>
        <w:t xml:space="preserve"> o.l.v. </w:t>
      </w:r>
      <w:r w:rsidRPr="001C1FB3">
        <w:rPr>
          <w:rFonts w:ascii="Comic Sans MS" w:hAnsi="Comic Sans MS"/>
          <w:b/>
          <w:u w:val="single"/>
          <w:lang w:val="nl-BE"/>
        </w:rPr>
        <w:t>een fietsouder (grootouder, tante, nonkel, …)</w:t>
      </w:r>
      <w:r w:rsidRPr="001C1FB3">
        <w:rPr>
          <w:rFonts w:ascii="Comic Sans MS" w:hAnsi="Comic Sans MS"/>
          <w:lang w:val="nl-BE"/>
        </w:rPr>
        <w:t xml:space="preserve">. </w:t>
      </w:r>
    </w:p>
    <w:p w:rsidR="00CB0617" w:rsidRPr="001C1FB3" w:rsidRDefault="00CB0617" w:rsidP="00CB0617">
      <w:pPr>
        <w:rPr>
          <w:rFonts w:ascii="Comic Sans MS" w:hAnsi="Comic Sans MS"/>
          <w:lang w:val="nl-BE"/>
        </w:rPr>
      </w:pPr>
    </w:p>
    <w:p w:rsidR="00B51CB0" w:rsidRP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 xml:space="preserve">Deze aanpak heeft op de eerste plaats als doel </w:t>
      </w:r>
      <w:r w:rsidRPr="001C1FB3">
        <w:rPr>
          <w:rFonts w:ascii="Comic Sans MS" w:hAnsi="Comic Sans MS"/>
          <w:b/>
          <w:u w:val="single"/>
          <w:lang w:val="nl-BE"/>
        </w:rPr>
        <w:t>de fietsbehendigheid</w:t>
      </w:r>
      <w:r w:rsidRPr="001C1FB3">
        <w:rPr>
          <w:rFonts w:ascii="Comic Sans MS" w:hAnsi="Comic Sans MS"/>
          <w:lang w:val="nl-BE"/>
        </w:rPr>
        <w:t xml:space="preserve"> van de kinderen te verbeteren. </w:t>
      </w:r>
    </w:p>
    <w:p w:rsidR="00CB0617" w:rsidRP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 xml:space="preserve">Daarnaast willen we de kinderen ook </w:t>
      </w:r>
      <w:r w:rsidRPr="001C1FB3">
        <w:rPr>
          <w:rFonts w:ascii="Comic Sans MS" w:hAnsi="Comic Sans MS"/>
          <w:b/>
          <w:u w:val="single"/>
          <w:lang w:val="nl-BE"/>
        </w:rPr>
        <w:t xml:space="preserve">fietsvaardig </w:t>
      </w:r>
      <w:r w:rsidRPr="001C1FB3">
        <w:rPr>
          <w:rFonts w:ascii="Comic Sans MS" w:hAnsi="Comic Sans MS"/>
          <w:lang w:val="nl-BE"/>
        </w:rPr>
        <w:t>maken in het verkeer door hen regels en vaardigheden bij te brengen.</w:t>
      </w:r>
    </w:p>
    <w:p w:rsidR="00CB0617" w:rsidRP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>Door het werken in kleine groep is de betrokkenheid groot.</w:t>
      </w:r>
    </w:p>
    <w:p w:rsidR="00CB0617" w:rsidRPr="001C1FB3" w:rsidRDefault="00CB0617" w:rsidP="00CB0617">
      <w:pPr>
        <w:rPr>
          <w:rFonts w:ascii="Comic Sans MS" w:hAnsi="Comic Sans MS"/>
          <w:b/>
          <w:lang w:val="nl-BE"/>
        </w:rPr>
      </w:pPr>
    </w:p>
    <w:p w:rsidR="00CB0617" w:rsidRPr="001C1FB3" w:rsidRDefault="00CB0617" w:rsidP="00CB0617">
      <w:pPr>
        <w:rPr>
          <w:rFonts w:ascii="Comic Sans MS" w:hAnsi="Comic Sans MS"/>
          <w:b/>
          <w:i/>
          <w:lang w:val="nl-BE"/>
        </w:rPr>
      </w:pPr>
      <w:r w:rsidRPr="001C1FB3">
        <w:rPr>
          <w:rFonts w:ascii="Comic Sans MS" w:hAnsi="Comic Sans MS"/>
          <w:b/>
          <w:i/>
          <w:highlight w:val="yellow"/>
          <w:lang w:val="nl-BE"/>
        </w:rPr>
        <w:t>Misschien heeft u ook wel zin om zo ’n groepje kinderen te begeleiden ?</w:t>
      </w:r>
    </w:p>
    <w:p w:rsid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 xml:space="preserve">We fietsen steeds op </w:t>
      </w:r>
      <w:r w:rsidR="001C1FB3">
        <w:rPr>
          <w:rFonts w:ascii="Comic Sans MS" w:hAnsi="Comic Sans MS"/>
          <w:b/>
          <w:u w:val="single"/>
          <w:lang w:val="nl-BE"/>
        </w:rPr>
        <w:t>vrijdagnamiddag</w:t>
      </w:r>
      <w:r w:rsidRPr="001C1FB3">
        <w:rPr>
          <w:rFonts w:ascii="Comic Sans MS" w:hAnsi="Comic Sans MS"/>
          <w:b/>
          <w:u w:val="single"/>
          <w:lang w:val="nl-BE"/>
        </w:rPr>
        <w:t>,</w:t>
      </w:r>
      <w:r w:rsidRPr="001C1FB3">
        <w:rPr>
          <w:rFonts w:ascii="Comic Sans MS" w:hAnsi="Comic Sans MS"/>
          <w:lang w:val="nl-BE"/>
        </w:rPr>
        <w:t xml:space="preserve"> </w:t>
      </w:r>
      <w:r w:rsidR="001C1FB3">
        <w:rPr>
          <w:rFonts w:ascii="Comic Sans MS" w:hAnsi="Comic Sans MS"/>
          <w:b/>
          <w:u w:val="single"/>
          <w:lang w:val="nl-BE"/>
        </w:rPr>
        <w:t>3–</w:t>
      </w:r>
      <w:r w:rsidRPr="001C1FB3">
        <w:rPr>
          <w:rFonts w:ascii="Comic Sans MS" w:hAnsi="Comic Sans MS"/>
          <w:b/>
          <w:u w:val="single"/>
          <w:lang w:val="nl-BE"/>
        </w:rPr>
        <w:t>wekelijks</w:t>
      </w:r>
      <w:r w:rsidRPr="001C1FB3">
        <w:rPr>
          <w:rFonts w:ascii="Comic Sans MS" w:hAnsi="Comic Sans MS"/>
          <w:lang w:val="nl-BE"/>
        </w:rPr>
        <w:t xml:space="preserve"> </w:t>
      </w:r>
      <w:r w:rsidR="001C1FB3">
        <w:rPr>
          <w:rFonts w:ascii="Comic Sans MS" w:hAnsi="Comic Sans MS"/>
          <w:lang w:val="nl-BE"/>
        </w:rPr>
        <w:t xml:space="preserve">telkens </w:t>
      </w:r>
      <w:r w:rsidR="00B51CB0" w:rsidRPr="001C1FB3">
        <w:rPr>
          <w:rFonts w:ascii="Comic Sans MS" w:hAnsi="Comic Sans MS"/>
          <w:lang w:val="nl-BE"/>
        </w:rPr>
        <w:t>van 13.15 to</w:t>
      </w:r>
      <w:r w:rsidR="001C1FB3">
        <w:rPr>
          <w:rFonts w:ascii="Comic Sans MS" w:hAnsi="Comic Sans MS"/>
          <w:lang w:val="nl-BE"/>
        </w:rPr>
        <w:t xml:space="preserve">t 14.15u </w:t>
      </w:r>
      <w:r w:rsidR="00B51CB0" w:rsidRPr="001C1FB3">
        <w:rPr>
          <w:rFonts w:ascii="Comic Sans MS" w:hAnsi="Comic Sans MS"/>
          <w:lang w:val="nl-BE"/>
        </w:rPr>
        <w:t xml:space="preserve">en van 14.30u – 15.30u </w:t>
      </w:r>
      <w:r w:rsidR="00B51CB0" w:rsidRPr="001C1FB3">
        <w:rPr>
          <w:rFonts w:ascii="Comic Sans MS" w:hAnsi="Comic Sans MS"/>
          <w:lang w:val="nl-BE"/>
        </w:rPr>
        <w:sym w:font="Wingdings" w:char="F0E0"/>
      </w:r>
      <w:r w:rsidR="00B51CB0" w:rsidRPr="001C1FB3">
        <w:rPr>
          <w:rFonts w:ascii="Comic Sans MS" w:hAnsi="Comic Sans MS"/>
          <w:lang w:val="nl-BE"/>
        </w:rPr>
        <w:t xml:space="preserve"> </w:t>
      </w:r>
      <w:r w:rsidRPr="001C1FB3">
        <w:rPr>
          <w:rFonts w:ascii="Comic Sans MS" w:hAnsi="Comic Sans MS"/>
          <w:lang w:val="nl-BE"/>
        </w:rPr>
        <w:t>(exacte data: zie bijlage)</w:t>
      </w:r>
      <w:r w:rsidR="001C1FB3">
        <w:rPr>
          <w:rFonts w:ascii="Comic Sans MS" w:hAnsi="Comic Sans MS"/>
          <w:lang w:val="nl-BE"/>
        </w:rPr>
        <w:t xml:space="preserve">. </w:t>
      </w:r>
    </w:p>
    <w:p w:rsidR="001C1FB3" w:rsidRDefault="00CB0617" w:rsidP="001C1FB3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>Uw rol bestaat erin een route af te leggen met een groepje leerlingen en stil te staan bij verkeersregels en hun rol als fietser in het verkeer.</w:t>
      </w:r>
      <w:r w:rsidR="001C1FB3" w:rsidRPr="001C1FB3">
        <w:rPr>
          <w:rFonts w:ascii="Comic Sans MS" w:hAnsi="Comic Sans MS"/>
          <w:lang w:val="nl-BE"/>
        </w:rPr>
        <w:t xml:space="preserve"> </w:t>
      </w:r>
    </w:p>
    <w:p w:rsidR="001C1FB3" w:rsidRPr="001C1FB3" w:rsidRDefault="001C1FB3" w:rsidP="001C1FB3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U doet dus 2X per dag dezelfde route (eenmaal voor 3A en eenmaal voor 3B)</w:t>
      </w:r>
    </w:p>
    <w:p w:rsidR="00CB0617" w:rsidRPr="001C1FB3" w:rsidRDefault="00CB0617" w:rsidP="00CB0617">
      <w:pPr>
        <w:rPr>
          <w:rFonts w:ascii="Comic Sans MS" w:hAnsi="Comic Sans MS"/>
          <w:lang w:val="nl-BE"/>
        </w:rPr>
      </w:pPr>
    </w:p>
    <w:p w:rsidR="00CB0617" w:rsidRP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>Hebt u interesse ?</w:t>
      </w:r>
    </w:p>
    <w:p w:rsidR="001C1FB3" w:rsidRDefault="001B0DFE" w:rsidP="00CB0617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Noteert u dan uw gegevens (naam + telefoonnummer) op een blaadje en geef gerust mee met uw (klein)kind.</w:t>
      </w:r>
    </w:p>
    <w:p w:rsidR="00CB0617" w:rsidRPr="001C1FB3" w:rsidRDefault="001C1FB3" w:rsidP="00CB0617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Daarna ontvangt u een brief met verdere info.</w:t>
      </w:r>
    </w:p>
    <w:p w:rsidR="00CB0617" w:rsidRPr="001C1FB3" w:rsidRDefault="00CB0617" w:rsidP="00CB0617">
      <w:pPr>
        <w:rPr>
          <w:rFonts w:ascii="Comic Sans MS" w:hAnsi="Comic Sans MS"/>
          <w:lang w:val="nl-BE"/>
        </w:rPr>
      </w:pPr>
    </w:p>
    <w:p w:rsidR="00CB0617" w:rsidRPr="001C1FB3" w:rsidRDefault="00CB0617" w:rsidP="00CB0617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>Vriendelijke groeten en alvast bedankt!</w:t>
      </w:r>
    </w:p>
    <w:p w:rsidR="00CB0617" w:rsidRPr="001C1FB3" w:rsidRDefault="00CB0617" w:rsidP="00450617">
      <w:pPr>
        <w:pBdr>
          <w:bottom w:val="single" w:sz="4" w:space="1" w:color="auto"/>
        </w:pBd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 xml:space="preserve">Juffen Kim en </w:t>
      </w:r>
      <w:proofErr w:type="spellStart"/>
      <w:r w:rsidRPr="001C1FB3">
        <w:rPr>
          <w:rFonts w:ascii="Comic Sans MS" w:hAnsi="Comic Sans MS"/>
          <w:lang w:val="nl-BE"/>
        </w:rPr>
        <w:t>Anne-Sophie</w:t>
      </w:r>
      <w:proofErr w:type="spellEnd"/>
    </w:p>
    <w:p w:rsidR="00450617" w:rsidRPr="001C1FB3" w:rsidRDefault="00450617" w:rsidP="00450617">
      <w:pPr>
        <w:pBdr>
          <w:bottom w:val="single" w:sz="4" w:space="1" w:color="auto"/>
        </w:pBdr>
        <w:rPr>
          <w:rFonts w:ascii="Comic Sans MS" w:hAnsi="Comic Sans MS"/>
          <w:lang w:val="nl-BE"/>
        </w:rPr>
      </w:pPr>
    </w:p>
    <w:p w:rsidR="00CB0617" w:rsidRPr="001C1FB3" w:rsidRDefault="00CB0617" w:rsidP="00CB0617">
      <w:pPr>
        <w:rPr>
          <w:rFonts w:ascii="Comic Sans MS" w:hAnsi="Comic Sans MS"/>
        </w:rPr>
      </w:pPr>
    </w:p>
    <w:p w:rsidR="00CB0617" w:rsidRPr="001C1FB3" w:rsidRDefault="00CB0617" w:rsidP="00CB0617">
      <w:pPr>
        <w:rPr>
          <w:rFonts w:ascii="Comic Sans MS" w:hAnsi="Comic Sans MS"/>
        </w:rPr>
      </w:pPr>
      <w:r w:rsidRPr="001C1FB3">
        <w:rPr>
          <w:rFonts w:ascii="Comic Sans MS" w:hAnsi="Comic Sans MS"/>
        </w:rPr>
        <w:t>______________________</w:t>
      </w:r>
      <w:r w:rsidR="001C1FB3">
        <w:rPr>
          <w:rFonts w:ascii="Comic Sans MS" w:hAnsi="Comic Sans MS"/>
        </w:rPr>
        <w:t>____________________</w:t>
      </w:r>
      <w:r w:rsidRPr="001C1FB3">
        <w:rPr>
          <w:rFonts w:ascii="Comic Sans MS" w:hAnsi="Comic Sans MS"/>
        </w:rPr>
        <w:t xml:space="preserve">, mama, papa, oma, opa, … van </w:t>
      </w:r>
    </w:p>
    <w:p w:rsidR="00CB0617" w:rsidRPr="001C1FB3" w:rsidRDefault="00CB0617" w:rsidP="00CB0617">
      <w:pPr>
        <w:rPr>
          <w:rFonts w:ascii="Comic Sans MS" w:hAnsi="Comic Sans MS"/>
        </w:rPr>
      </w:pPr>
    </w:p>
    <w:p w:rsidR="001C1FB3" w:rsidRDefault="00CB0617" w:rsidP="00B51CB0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</w:rPr>
        <w:t>_____________</w:t>
      </w:r>
      <w:r w:rsidR="001C1FB3">
        <w:rPr>
          <w:rFonts w:ascii="Comic Sans MS" w:hAnsi="Comic Sans MS"/>
        </w:rPr>
        <w:t>__________________</w:t>
      </w:r>
      <w:r w:rsidRPr="001C1FB3">
        <w:rPr>
          <w:rFonts w:ascii="Comic Sans MS" w:hAnsi="Comic Sans MS"/>
        </w:rPr>
        <w:t xml:space="preserve">, </w:t>
      </w:r>
      <w:r w:rsidRPr="001C1FB3">
        <w:rPr>
          <w:rFonts w:ascii="Comic Sans MS" w:hAnsi="Comic Sans MS"/>
          <w:lang w:val="nl-BE"/>
        </w:rPr>
        <w:t xml:space="preserve">heeft interesse om fietsouder te worden. </w:t>
      </w:r>
    </w:p>
    <w:p w:rsidR="001C1FB3" w:rsidRDefault="001C1FB3" w:rsidP="00B51CB0">
      <w:pPr>
        <w:rPr>
          <w:rFonts w:ascii="Comic Sans MS" w:hAnsi="Comic Sans MS"/>
          <w:lang w:val="nl-BE"/>
        </w:rPr>
      </w:pPr>
    </w:p>
    <w:p w:rsidR="00567ABC" w:rsidRPr="001C1FB3" w:rsidRDefault="00CB0617" w:rsidP="00B51CB0">
      <w:pPr>
        <w:rPr>
          <w:rFonts w:ascii="Comic Sans MS" w:hAnsi="Comic Sans MS"/>
          <w:lang w:val="nl-BE"/>
        </w:rPr>
      </w:pPr>
      <w:r w:rsidRPr="001C1FB3">
        <w:rPr>
          <w:rFonts w:ascii="Comic Sans MS" w:hAnsi="Comic Sans MS"/>
          <w:lang w:val="nl-BE"/>
        </w:rPr>
        <w:t>Mijn telefoonnummer is : ___________________</w:t>
      </w:r>
      <w:r w:rsidR="001C1FB3">
        <w:rPr>
          <w:rFonts w:ascii="Comic Sans MS" w:hAnsi="Comic Sans MS"/>
          <w:lang w:val="nl-BE"/>
        </w:rPr>
        <w:t>__________________________</w:t>
      </w:r>
    </w:p>
    <w:sectPr w:rsidR="00567ABC" w:rsidRPr="001C1FB3" w:rsidSect="00CB0617">
      <w:pgSz w:w="11906" w:h="16838"/>
      <w:pgMar w:top="113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12" w:rsidRDefault="00763112" w:rsidP="009B739F">
      <w:r>
        <w:separator/>
      </w:r>
    </w:p>
  </w:endnote>
  <w:endnote w:type="continuationSeparator" w:id="0">
    <w:p w:rsidR="00763112" w:rsidRDefault="00763112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12" w:rsidRDefault="00763112" w:rsidP="009B739F">
      <w:r>
        <w:separator/>
      </w:r>
    </w:p>
  </w:footnote>
  <w:footnote w:type="continuationSeparator" w:id="0">
    <w:p w:rsidR="00763112" w:rsidRDefault="00763112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B0DFE"/>
    <w:rsid w:val="001C1FB3"/>
    <w:rsid w:val="001D2F0A"/>
    <w:rsid w:val="001F37E0"/>
    <w:rsid w:val="00216403"/>
    <w:rsid w:val="00216801"/>
    <w:rsid w:val="00307C26"/>
    <w:rsid w:val="00352345"/>
    <w:rsid w:val="00357515"/>
    <w:rsid w:val="003C0C19"/>
    <w:rsid w:val="003F33B9"/>
    <w:rsid w:val="00450617"/>
    <w:rsid w:val="00472288"/>
    <w:rsid w:val="004C0357"/>
    <w:rsid w:val="00541CEA"/>
    <w:rsid w:val="00551E5E"/>
    <w:rsid w:val="00567ABC"/>
    <w:rsid w:val="005C50C1"/>
    <w:rsid w:val="005F47C8"/>
    <w:rsid w:val="006816E4"/>
    <w:rsid w:val="006B048C"/>
    <w:rsid w:val="0070061B"/>
    <w:rsid w:val="0072460D"/>
    <w:rsid w:val="00763112"/>
    <w:rsid w:val="0076651E"/>
    <w:rsid w:val="00793C02"/>
    <w:rsid w:val="007F0DA9"/>
    <w:rsid w:val="007F0E46"/>
    <w:rsid w:val="00823BD2"/>
    <w:rsid w:val="008B72FC"/>
    <w:rsid w:val="008D30E1"/>
    <w:rsid w:val="00917496"/>
    <w:rsid w:val="009829F5"/>
    <w:rsid w:val="009B5CA3"/>
    <w:rsid w:val="009B739F"/>
    <w:rsid w:val="00A1269C"/>
    <w:rsid w:val="00A6549F"/>
    <w:rsid w:val="00A73C15"/>
    <w:rsid w:val="00AB072F"/>
    <w:rsid w:val="00AD6B6C"/>
    <w:rsid w:val="00AE43F4"/>
    <w:rsid w:val="00B34DE3"/>
    <w:rsid w:val="00B51CB0"/>
    <w:rsid w:val="00B5503F"/>
    <w:rsid w:val="00B86804"/>
    <w:rsid w:val="00B87E0B"/>
    <w:rsid w:val="00BD516B"/>
    <w:rsid w:val="00BF021A"/>
    <w:rsid w:val="00C166B3"/>
    <w:rsid w:val="00C21639"/>
    <w:rsid w:val="00C470AA"/>
    <w:rsid w:val="00CB0617"/>
    <w:rsid w:val="00CC115B"/>
    <w:rsid w:val="00D04D6C"/>
    <w:rsid w:val="00DF4565"/>
    <w:rsid w:val="00E72328"/>
    <w:rsid w:val="00E87FC1"/>
    <w:rsid w:val="00E95C40"/>
    <w:rsid w:val="00E961F6"/>
    <w:rsid w:val="00F94CC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1E5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51E5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551E5E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551E5E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551E5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Leerkracht</cp:lastModifiedBy>
  <cp:revision>6</cp:revision>
  <cp:lastPrinted>2018-01-12T09:00:00Z</cp:lastPrinted>
  <dcterms:created xsi:type="dcterms:W3CDTF">2017-10-12T09:20:00Z</dcterms:created>
  <dcterms:modified xsi:type="dcterms:W3CDTF">2018-12-11T10:04:00Z</dcterms:modified>
</cp:coreProperties>
</file>