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AA4CBB">
      <w:r w:rsidRPr="00AA4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E032AF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9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A4CBB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E032AF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8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E032AF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2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E032AF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E032AF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567ABC" w:rsidRDefault="00567ABC" w:rsidP="00E032AF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>Beste ouders</w:t>
      </w:r>
      <w:r>
        <w:rPr>
          <w:rFonts w:ascii="Segoe Print" w:hAnsi="Segoe Print"/>
        </w:rPr>
        <w:t>,</w:t>
      </w:r>
    </w:p>
    <w:p w:rsidR="00E032AF" w:rsidRPr="00E032AF" w:rsidRDefault="00E032AF" w:rsidP="00E032AF">
      <w:pPr>
        <w:rPr>
          <w:rFonts w:ascii="Segoe Print" w:hAnsi="Segoe Print"/>
        </w:rPr>
      </w:pPr>
    </w:p>
    <w:p w:rsidR="00E032AF" w:rsidRDefault="00E032AF" w:rsidP="00E032AF">
      <w:pPr>
        <w:rPr>
          <w:rFonts w:ascii="Segoe Print" w:hAnsi="Segoe Print"/>
        </w:rPr>
      </w:pPr>
      <w:r>
        <w:rPr>
          <w:rFonts w:ascii="Segoe Print" w:hAnsi="Segoe Print"/>
        </w:rPr>
        <w:t>Z</w:t>
      </w:r>
      <w:r w:rsidR="0081254D">
        <w:rPr>
          <w:rFonts w:ascii="Segoe Print" w:hAnsi="Segoe Print"/>
        </w:rPr>
        <w:t>ondag</w:t>
      </w:r>
      <w:r>
        <w:rPr>
          <w:rFonts w:ascii="Segoe Print" w:hAnsi="Segoe Print"/>
        </w:rPr>
        <w:t>,</w:t>
      </w:r>
      <w:r w:rsidRPr="00E032AF">
        <w:rPr>
          <w:rFonts w:ascii="Segoe Print" w:hAnsi="Segoe Print"/>
        </w:rPr>
        <w:t xml:space="preserve"> 11 november vieren we Wapenstilstand. </w:t>
      </w: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 xml:space="preserve">Ook op school staan we ook even stil bij deze belangrijke dag. </w:t>
      </w: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 xml:space="preserve">We hebben daar een kort w.o.-thema over en in het kader van dit thema </w:t>
      </w:r>
      <w:r w:rsidR="00736D38">
        <w:rPr>
          <w:rFonts w:ascii="Segoe Print" w:hAnsi="Segoe Print"/>
        </w:rPr>
        <w:t>gaan we</w:t>
      </w:r>
      <w:r w:rsidRPr="00E032AF">
        <w:rPr>
          <w:rFonts w:ascii="Segoe Print" w:hAnsi="Segoe Print"/>
        </w:rPr>
        <w:t xml:space="preserve"> het Canadees kerkhof in </w:t>
      </w:r>
      <w:proofErr w:type="spellStart"/>
      <w:r w:rsidRPr="00E032AF">
        <w:rPr>
          <w:rFonts w:ascii="Segoe Print" w:hAnsi="Segoe Print"/>
        </w:rPr>
        <w:t>Adegem</w:t>
      </w:r>
      <w:proofErr w:type="spellEnd"/>
      <w:r w:rsidRPr="00E032AF">
        <w:rPr>
          <w:rFonts w:ascii="Segoe Print" w:hAnsi="Segoe Print"/>
        </w:rPr>
        <w:t xml:space="preserve"> bezoeken.</w:t>
      </w:r>
    </w:p>
    <w:p w:rsidR="00E032AF" w:rsidRPr="00E032AF" w:rsidRDefault="00E032AF" w:rsidP="00E032AF">
      <w:pPr>
        <w:rPr>
          <w:rFonts w:ascii="Segoe Print" w:hAnsi="Segoe Print"/>
        </w:rPr>
      </w:pP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>We gaan er met de fiets naartoe, krijgen een beetje uitleg en doen daar enkele groepsopdrachten.</w:t>
      </w: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>Dit alles zal doorgaan op</w:t>
      </w:r>
      <w:r w:rsidRPr="00E032AF">
        <w:rPr>
          <w:rFonts w:ascii="Segoe Print" w:hAnsi="Segoe Print"/>
          <w:b/>
          <w:u w:val="single"/>
        </w:rPr>
        <w:t xml:space="preserve"> </w:t>
      </w:r>
      <w:r w:rsidRPr="00E032AF">
        <w:rPr>
          <w:rFonts w:ascii="Segoe Print" w:hAnsi="Segoe Print"/>
          <w:b/>
          <w:sz w:val="32"/>
          <w:szCs w:val="32"/>
          <w:u w:val="single"/>
        </w:rPr>
        <w:t xml:space="preserve">VRIJDAG, </w:t>
      </w:r>
      <w:r w:rsidR="0081254D">
        <w:rPr>
          <w:rFonts w:ascii="Segoe Print" w:hAnsi="Segoe Print"/>
          <w:b/>
          <w:sz w:val="32"/>
          <w:szCs w:val="32"/>
          <w:u w:val="single"/>
        </w:rPr>
        <w:t>9</w:t>
      </w:r>
      <w:r w:rsidRPr="00E032AF">
        <w:rPr>
          <w:rFonts w:ascii="Segoe Print" w:hAnsi="Segoe Print"/>
          <w:b/>
          <w:sz w:val="32"/>
          <w:szCs w:val="32"/>
          <w:u w:val="single"/>
        </w:rPr>
        <w:t xml:space="preserve"> november</w:t>
      </w:r>
      <w:r w:rsidRPr="00E032AF">
        <w:rPr>
          <w:rFonts w:ascii="Segoe Print" w:hAnsi="Segoe Print"/>
        </w:rPr>
        <w:t xml:space="preserve"> in de namiddag. </w:t>
      </w:r>
    </w:p>
    <w:p w:rsidR="00E032AF" w:rsidRPr="00E032AF" w:rsidRDefault="00E032AF" w:rsidP="00E032AF">
      <w:pPr>
        <w:rPr>
          <w:rFonts w:ascii="Segoe Print" w:hAnsi="Segoe Print"/>
          <w:b/>
          <w:u w:val="single"/>
        </w:rPr>
      </w:pPr>
      <w:r w:rsidRPr="00E032AF">
        <w:rPr>
          <w:rFonts w:ascii="Segoe Print" w:hAnsi="Segoe Print"/>
        </w:rPr>
        <w:t>Gelieve FIETS,  HELM EN HESJE mee te brengen!</w:t>
      </w:r>
    </w:p>
    <w:p w:rsidR="00E032AF" w:rsidRPr="00E032AF" w:rsidRDefault="00E032AF" w:rsidP="00E032AF">
      <w:pPr>
        <w:rPr>
          <w:rFonts w:ascii="Segoe Print" w:hAnsi="Segoe Print"/>
        </w:rPr>
      </w:pP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>Alvast bedankt</w:t>
      </w:r>
    </w:p>
    <w:p w:rsidR="00E032AF" w:rsidRPr="00E032AF" w:rsidRDefault="00E032AF" w:rsidP="00E032AF">
      <w:pPr>
        <w:rPr>
          <w:rFonts w:ascii="Segoe Print" w:hAnsi="Segoe Print"/>
        </w:rPr>
      </w:pP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>Met vriendelijke groeten</w:t>
      </w:r>
    </w:p>
    <w:p w:rsidR="00E032AF" w:rsidRPr="00E032AF" w:rsidRDefault="00E032AF" w:rsidP="00E032AF">
      <w:pPr>
        <w:rPr>
          <w:rFonts w:ascii="Segoe Print" w:hAnsi="Segoe Print"/>
        </w:rPr>
      </w:pPr>
      <w:r w:rsidRPr="00E032AF">
        <w:rPr>
          <w:rFonts w:ascii="Segoe Print" w:hAnsi="Segoe Print"/>
        </w:rPr>
        <w:t xml:space="preserve">Juf </w:t>
      </w:r>
      <w:r>
        <w:rPr>
          <w:rFonts w:ascii="Segoe Print" w:hAnsi="Segoe Print"/>
        </w:rPr>
        <w:t>Kim</w:t>
      </w:r>
      <w:r w:rsidRPr="00E032AF">
        <w:rPr>
          <w:rFonts w:ascii="Segoe Print" w:hAnsi="Segoe Print"/>
        </w:rPr>
        <w:t xml:space="preserve"> en juf </w:t>
      </w:r>
      <w:proofErr w:type="spellStart"/>
      <w:r>
        <w:rPr>
          <w:rFonts w:ascii="Segoe Print" w:hAnsi="Segoe Print"/>
        </w:rPr>
        <w:t>Anne-Sophie</w:t>
      </w:r>
      <w:proofErr w:type="spellEnd"/>
    </w:p>
    <w:tbl>
      <w:tblPr>
        <w:tblW w:w="0" w:type="auto"/>
        <w:tblLook w:val="04A0"/>
      </w:tblPr>
      <w:tblGrid>
        <w:gridCol w:w="4606"/>
        <w:gridCol w:w="4606"/>
      </w:tblGrid>
      <w:tr w:rsidR="00E032AF" w:rsidTr="00E032AF">
        <w:tc>
          <w:tcPr>
            <w:tcW w:w="4606" w:type="dxa"/>
          </w:tcPr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</w:rPr>
            </w:pPr>
          </w:p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nl-BE" w:eastAsia="nl-BE"/>
              </w:rPr>
              <w:drawing>
                <wp:inline distT="0" distB="0" distL="0" distR="0">
                  <wp:extent cx="2238375" cy="1495425"/>
                  <wp:effectExtent l="19050" t="0" r="9525" b="0"/>
                  <wp:docPr id="13" name="irc_mi" descr="Afbeeldingsresultaat voor canadees kerkhof adegem koning op bezoe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nadees kerkhof adegem koning op bezoek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</w:rPr>
            </w:pPr>
          </w:p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nl-BE" w:eastAsia="nl-BE"/>
              </w:rPr>
              <w:drawing>
                <wp:inline distT="0" distB="0" distL="0" distR="0">
                  <wp:extent cx="2305050" cy="1533525"/>
                  <wp:effectExtent l="19050" t="0" r="0" b="0"/>
                  <wp:docPr id="12" name="irc_mi" descr="Afbeeldingsresultaat voor canadees kerkhof adegem koning op bezoe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nadees kerkhof adegem koning op bezoe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</w:rPr>
            </w:pPr>
          </w:p>
        </w:tc>
      </w:tr>
      <w:tr w:rsidR="00E032AF" w:rsidTr="00E032AF">
        <w:tc>
          <w:tcPr>
            <w:tcW w:w="4606" w:type="dxa"/>
          </w:tcPr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</w:rPr>
            </w:pPr>
          </w:p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nl-BE" w:eastAsia="nl-BE"/>
              </w:rPr>
              <w:drawing>
                <wp:inline distT="0" distB="0" distL="0" distR="0">
                  <wp:extent cx="2400300" cy="1590675"/>
                  <wp:effectExtent l="19050" t="0" r="0" b="0"/>
                  <wp:docPr id="11" name="irc_mi" descr="Afbeeldingsresultaat voor canadees kerkhof adegem koning op bezoek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nadees kerkhof adegem koning op bezoek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rPr>
                <w:rFonts w:ascii="Comic Sans MS" w:hAnsi="Comic Sans MS"/>
              </w:rPr>
            </w:pPr>
          </w:p>
          <w:p w:rsidR="00E032AF" w:rsidRPr="00E032AF" w:rsidRDefault="00E032AF" w:rsidP="00E032AF">
            <w:pPr>
              <w:tabs>
                <w:tab w:val="center" w:pos="4536"/>
                <w:tab w:val="righ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nl-BE" w:eastAsia="nl-BE"/>
              </w:rPr>
              <w:drawing>
                <wp:inline distT="0" distB="0" distL="0" distR="0">
                  <wp:extent cx="2381250" cy="1581150"/>
                  <wp:effectExtent l="19050" t="0" r="0" b="0"/>
                  <wp:docPr id="10" name="irc_mi" descr="Afbeeldingsresultaat voor canadees kerkhof adegem koning op bezoek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nadees kerkhof adegem koning op bezoek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ABC" w:rsidRDefault="00567ABC" w:rsidP="0081254D">
      <w:pPr>
        <w:ind w:right="-468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sectPr w:rsidR="00567ABC" w:rsidSect="00736D38">
      <w:pgSz w:w="11906" w:h="16838"/>
      <w:pgMar w:top="1134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2" w:rsidRDefault="00763112" w:rsidP="009B739F">
      <w:r>
        <w:separator/>
      </w:r>
    </w:p>
  </w:endnote>
  <w:endnote w:type="continuationSeparator" w:id="0">
    <w:p w:rsidR="00763112" w:rsidRDefault="0076311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2" w:rsidRDefault="00763112" w:rsidP="009B739F">
      <w:r>
        <w:separator/>
      </w:r>
    </w:p>
  </w:footnote>
  <w:footnote w:type="continuationSeparator" w:id="0">
    <w:p w:rsidR="00763112" w:rsidRDefault="0076311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F37E0"/>
    <w:rsid w:val="00216403"/>
    <w:rsid w:val="00216801"/>
    <w:rsid w:val="00307C26"/>
    <w:rsid w:val="00352345"/>
    <w:rsid w:val="00357515"/>
    <w:rsid w:val="003C0C19"/>
    <w:rsid w:val="003F33B9"/>
    <w:rsid w:val="00472288"/>
    <w:rsid w:val="004C0357"/>
    <w:rsid w:val="00541CEA"/>
    <w:rsid w:val="00567ABC"/>
    <w:rsid w:val="005C50C1"/>
    <w:rsid w:val="005F47C8"/>
    <w:rsid w:val="006816E4"/>
    <w:rsid w:val="006B048C"/>
    <w:rsid w:val="006C328F"/>
    <w:rsid w:val="0070061B"/>
    <w:rsid w:val="0072460D"/>
    <w:rsid w:val="00736D38"/>
    <w:rsid w:val="00763112"/>
    <w:rsid w:val="0076651E"/>
    <w:rsid w:val="00793C02"/>
    <w:rsid w:val="007F0DA9"/>
    <w:rsid w:val="007F0E46"/>
    <w:rsid w:val="0081254D"/>
    <w:rsid w:val="00823BD2"/>
    <w:rsid w:val="008B72FC"/>
    <w:rsid w:val="008D30E1"/>
    <w:rsid w:val="00917496"/>
    <w:rsid w:val="009829F5"/>
    <w:rsid w:val="009B5CA3"/>
    <w:rsid w:val="009B739F"/>
    <w:rsid w:val="00A1269C"/>
    <w:rsid w:val="00A6549F"/>
    <w:rsid w:val="00A73C15"/>
    <w:rsid w:val="00AA4CBB"/>
    <w:rsid w:val="00AD6B6C"/>
    <w:rsid w:val="00AE43F4"/>
    <w:rsid w:val="00B34DE3"/>
    <w:rsid w:val="00B5503F"/>
    <w:rsid w:val="00B86804"/>
    <w:rsid w:val="00BD516B"/>
    <w:rsid w:val="00BF021A"/>
    <w:rsid w:val="00C166B3"/>
    <w:rsid w:val="00C21639"/>
    <w:rsid w:val="00C470AA"/>
    <w:rsid w:val="00CC115B"/>
    <w:rsid w:val="00D04D6C"/>
    <w:rsid w:val="00DF4565"/>
    <w:rsid w:val="00E032AF"/>
    <w:rsid w:val="00E72328"/>
    <w:rsid w:val="00E87FC1"/>
    <w:rsid w:val="00E95C40"/>
    <w:rsid w:val="00E961F6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28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C328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6C328F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C328F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6C328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E032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google.be/url?sa=i&amp;rct=j&amp;q=&amp;esrc=s&amp;source=images&amp;cd=&amp;cad=rja&amp;uact=8&amp;ved=0ahUKEwiC5IHb6PXPAhWhKsAKHY5tB84QjRwIBw&amp;url=http://www.hln.be/regio/nieuws-uit-maldegem/koning-op-blitzbezoek-a2865369/&amp;bvm=bv.136593572,d.ZGg&amp;psig=AFQjCNG0Q6UXWTetQ0k-YvVz0jsbe2fRIw&amp;ust=14774799054681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ogle.be/url?sa=i&amp;rct=j&amp;q=&amp;esrc=s&amp;source=images&amp;cd=&amp;cad=rja&amp;uact=8&amp;ved=0ahUKEwi9wOjo5_XPAhWHD8AKHZwnCxoQjRwIBw&amp;url=http://www.hln.be/regio/nieuws-uit-maldegem/koning-op-blitzbezoek-a2865369/&amp;bvm=bv.136593572,d.ZGg&amp;psig=AFQjCNG0Q6UXWTetQ0k-YvVz0jsbe2fRIw&amp;ust=1477479905468113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be/url?sa=i&amp;rct=j&amp;q=&amp;esrc=s&amp;source=images&amp;cd=&amp;cad=rja&amp;uact=8&amp;ved=0ahUKEwiq7bq66PXPAhVCD8AKHXdLDEIQjRwIBw&amp;url=http://www.adegem.net/nieuws/04_39.htm&amp;bvm=bv.136593572,d.ZGg&amp;psig=AFQjCNG0Q6UXWTetQ0k-YvVz0jsbe2fRIw&amp;ust=14774799054681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be/url?sa=i&amp;rct=j&amp;q=&amp;esrc=s&amp;source=images&amp;cd=&amp;cad=rja&amp;uact=8&amp;ved=0ahUKEwiHk-Wa6PXPAhXlLcAKHbkxAgEQjRwIBw&amp;url=https://www.maldegem.be/70ste-canadese-britse-poolse-plechtigheid-in-aanwezigheid-van-koning&amp;bvm=bv.136593572,d.ZGg&amp;psig=AFQjCNG0Q6UXWTetQ0k-YvVz0jsbe2fRIw&amp;ust=1477479905468113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4</cp:revision>
  <cp:lastPrinted>2014-05-26T11:27:00Z</cp:lastPrinted>
  <dcterms:created xsi:type="dcterms:W3CDTF">2017-10-26T07:13:00Z</dcterms:created>
  <dcterms:modified xsi:type="dcterms:W3CDTF">2018-10-23T08:36:00Z</dcterms:modified>
</cp:coreProperties>
</file>