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633284">
      <w:r w:rsidRPr="006332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705736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33284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70573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70573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70573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70573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 w:rsidP="00705736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BF021A" w:rsidRDefault="00BF021A">
      <w:pPr>
        <w:ind w:right="-468"/>
        <w:jc w:val="right"/>
        <w:rPr>
          <w:rFonts w:ascii="Arial Narrow" w:hAnsi="Arial Narrow"/>
        </w:rPr>
      </w:pPr>
    </w:p>
    <w:p w:rsidR="00567ABC" w:rsidRDefault="00567ABC" w:rsidP="00705736">
      <w:pPr>
        <w:pBdr>
          <w:top w:val="single" w:sz="4" w:space="1" w:color="auto"/>
        </w:pBdr>
        <w:ind w:right="-468"/>
        <w:rPr>
          <w:rFonts w:ascii="Arial Narrow" w:hAnsi="Arial Narrow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05736" w:rsidRPr="00C53C0B" w:rsidTr="00705736">
        <w:tc>
          <w:tcPr>
            <w:tcW w:w="4889" w:type="dxa"/>
          </w:tcPr>
          <w:p w:rsidR="00705736" w:rsidRPr="00C53C0B" w:rsidRDefault="00705736" w:rsidP="00705736">
            <w:pPr>
              <w:rPr>
                <w:rFonts w:ascii="Segoe UI" w:hAnsi="Segoe UI" w:cs="Segoe UI"/>
                <w:sz w:val="28"/>
                <w:szCs w:val="28"/>
              </w:rPr>
            </w:pPr>
            <w:r w:rsidRPr="00C53C0B">
              <w:rPr>
                <w:rFonts w:ascii="Segoe UI" w:hAnsi="Segoe UI" w:cs="Segoe UI"/>
                <w:sz w:val="28"/>
                <w:szCs w:val="28"/>
              </w:rPr>
              <w:t>Beste ouders,</w:t>
            </w:r>
          </w:p>
          <w:p w:rsidR="00705736" w:rsidRPr="00C53C0B" w:rsidRDefault="00705736" w:rsidP="00705736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889" w:type="dxa"/>
          </w:tcPr>
          <w:p w:rsidR="00705736" w:rsidRPr="00C53C0B" w:rsidRDefault="00705736" w:rsidP="00705736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705736" w:rsidRPr="00C53C0B" w:rsidRDefault="00705736" w:rsidP="00C53C0B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 xml:space="preserve">                                                   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 xml:space="preserve">Van </w:t>
      </w:r>
      <w:r w:rsidRPr="00C53C0B">
        <w:rPr>
          <w:rFonts w:ascii="Segoe UI" w:hAnsi="Segoe UI" w:cs="Segoe UI"/>
          <w:b/>
          <w:sz w:val="28"/>
          <w:szCs w:val="28"/>
          <w:u w:val="single"/>
        </w:rPr>
        <w:t xml:space="preserve">woensdag </w:t>
      </w:r>
      <w:r w:rsidR="00C53C0B">
        <w:rPr>
          <w:rFonts w:ascii="Segoe UI" w:hAnsi="Segoe UI" w:cs="Segoe UI"/>
          <w:b/>
          <w:sz w:val="28"/>
          <w:szCs w:val="28"/>
          <w:u w:val="single"/>
        </w:rPr>
        <w:t>22</w:t>
      </w:r>
      <w:r w:rsidRPr="00C53C0B">
        <w:rPr>
          <w:rFonts w:ascii="Segoe UI" w:hAnsi="Segoe UI" w:cs="Segoe UI"/>
          <w:b/>
          <w:sz w:val="28"/>
          <w:szCs w:val="28"/>
          <w:u w:val="single"/>
        </w:rPr>
        <w:t xml:space="preserve"> tot en met vrijdag 2</w:t>
      </w:r>
      <w:r w:rsidR="00C53C0B">
        <w:rPr>
          <w:rFonts w:ascii="Segoe UI" w:hAnsi="Segoe UI" w:cs="Segoe UI"/>
          <w:b/>
          <w:sz w:val="28"/>
          <w:szCs w:val="28"/>
          <w:u w:val="single"/>
        </w:rPr>
        <w:t>4</w:t>
      </w:r>
      <w:r w:rsidRPr="00C53C0B">
        <w:rPr>
          <w:rFonts w:ascii="Segoe UI" w:hAnsi="Segoe UI" w:cs="Segoe UI"/>
          <w:b/>
          <w:sz w:val="28"/>
          <w:szCs w:val="28"/>
          <w:u w:val="single"/>
        </w:rPr>
        <w:t xml:space="preserve"> mei</w:t>
      </w:r>
      <w:r w:rsidRPr="00C53C0B">
        <w:rPr>
          <w:rFonts w:ascii="Segoe UI" w:hAnsi="Segoe UI" w:cs="Segoe UI"/>
          <w:sz w:val="28"/>
          <w:szCs w:val="28"/>
        </w:rPr>
        <w:t xml:space="preserve">  </w:t>
      </w:r>
      <w:bookmarkStart w:id="0" w:name="_GoBack"/>
      <w:bookmarkEnd w:id="0"/>
      <w:r w:rsidRPr="00C53C0B">
        <w:rPr>
          <w:rFonts w:ascii="Segoe UI" w:hAnsi="Segoe UI" w:cs="Segoe UI"/>
          <w:sz w:val="28"/>
          <w:szCs w:val="28"/>
        </w:rPr>
        <w:t xml:space="preserve">trekken we met de derdeklassers op zeeklas naar St. </w:t>
      </w:r>
      <w:proofErr w:type="spellStart"/>
      <w:r w:rsidRPr="00C53C0B">
        <w:rPr>
          <w:rFonts w:ascii="Segoe UI" w:hAnsi="Segoe UI" w:cs="Segoe UI"/>
          <w:sz w:val="28"/>
          <w:szCs w:val="28"/>
        </w:rPr>
        <w:t>Idesbald</w:t>
      </w:r>
      <w:proofErr w:type="spellEnd"/>
      <w:r w:rsidRPr="00C53C0B">
        <w:rPr>
          <w:rFonts w:ascii="Segoe UI" w:hAnsi="Segoe UI" w:cs="Segoe UI"/>
          <w:sz w:val="28"/>
          <w:szCs w:val="28"/>
        </w:rPr>
        <w:t xml:space="preserve">. 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 xml:space="preserve">Voor de betaling voorzien we gedurende </w:t>
      </w:r>
      <w:r w:rsidR="00C53C0B">
        <w:rPr>
          <w:rFonts w:ascii="Segoe UI" w:hAnsi="Segoe UI" w:cs="Segoe UI"/>
          <w:sz w:val="28"/>
          <w:szCs w:val="28"/>
        </w:rPr>
        <w:t>8</w:t>
      </w:r>
      <w:r w:rsidRPr="00C53C0B">
        <w:rPr>
          <w:rFonts w:ascii="Segoe UI" w:hAnsi="Segoe UI" w:cs="Segoe UI"/>
          <w:sz w:val="28"/>
          <w:szCs w:val="28"/>
        </w:rPr>
        <w:t xml:space="preserve"> maanden lang een betalingsplan via de schoolrekening. (van </w:t>
      </w:r>
      <w:r w:rsidR="00C53C0B">
        <w:rPr>
          <w:rFonts w:ascii="Segoe UI" w:hAnsi="Segoe UI" w:cs="Segoe UI"/>
          <w:sz w:val="28"/>
          <w:szCs w:val="28"/>
        </w:rPr>
        <w:t xml:space="preserve">september </w:t>
      </w:r>
      <w:r w:rsidRPr="00C53C0B">
        <w:rPr>
          <w:rFonts w:ascii="Segoe UI" w:hAnsi="Segoe UI" w:cs="Segoe UI"/>
          <w:sz w:val="28"/>
          <w:szCs w:val="28"/>
        </w:rPr>
        <w:t>tot en met april)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>De totale kostprijs bedraagt ongeveer 1</w:t>
      </w:r>
      <w:r w:rsidR="00C53C0B">
        <w:rPr>
          <w:rFonts w:ascii="Segoe UI" w:hAnsi="Segoe UI" w:cs="Segoe UI"/>
          <w:sz w:val="28"/>
          <w:szCs w:val="28"/>
        </w:rPr>
        <w:t>2</w:t>
      </w:r>
      <w:r w:rsidRPr="00C53C0B">
        <w:rPr>
          <w:rFonts w:ascii="Segoe UI" w:hAnsi="Segoe UI" w:cs="Segoe UI"/>
          <w:sz w:val="28"/>
          <w:szCs w:val="28"/>
        </w:rPr>
        <w:t xml:space="preserve">0 euro : over </w:t>
      </w:r>
      <w:r w:rsidR="00C53C0B">
        <w:rPr>
          <w:rFonts w:ascii="Segoe UI" w:hAnsi="Segoe UI" w:cs="Segoe UI"/>
          <w:sz w:val="28"/>
          <w:szCs w:val="28"/>
        </w:rPr>
        <w:t>8</w:t>
      </w:r>
      <w:r w:rsidRPr="00C53C0B">
        <w:rPr>
          <w:rFonts w:ascii="Segoe UI" w:hAnsi="Segoe UI" w:cs="Segoe UI"/>
          <w:sz w:val="28"/>
          <w:szCs w:val="28"/>
        </w:rPr>
        <w:t xml:space="preserve"> maanden gespreid dus een maandelijkse bijdrage van </w:t>
      </w:r>
      <w:r w:rsidR="00C53C0B">
        <w:rPr>
          <w:rFonts w:ascii="Segoe UI" w:hAnsi="Segoe UI" w:cs="Segoe UI"/>
          <w:sz w:val="28"/>
          <w:szCs w:val="28"/>
        </w:rPr>
        <w:t>15</w:t>
      </w:r>
      <w:r w:rsidRPr="00C53C0B">
        <w:rPr>
          <w:rFonts w:ascii="Segoe UI" w:hAnsi="Segoe UI" w:cs="Segoe UI"/>
          <w:sz w:val="28"/>
          <w:szCs w:val="28"/>
        </w:rPr>
        <w:t xml:space="preserve"> euro via de schoolrekening. (</w:t>
      </w:r>
      <w:r w:rsidR="00C53C0B">
        <w:rPr>
          <w:rFonts w:ascii="Segoe UI" w:hAnsi="Segoe UI" w:cs="Segoe UI"/>
          <w:sz w:val="28"/>
          <w:szCs w:val="28"/>
        </w:rPr>
        <w:t>als er over is, trekken we dat af van de schoolreis in juni, is er nog een tekort, dan betalen we in mei het restbedrag</w:t>
      </w:r>
      <w:r w:rsidRPr="00C53C0B">
        <w:rPr>
          <w:rFonts w:ascii="Segoe UI" w:hAnsi="Segoe UI" w:cs="Segoe UI"/>
          <w:sz w:val="28"/>
          <w:szCs w:val="28"/>
        </w:rPr>
        <w:t>)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 xml:space="preserve">Wilt u daartoe onderstaande strook invullen en terug meegeven met uw zoon/dochter naar de klas, uiterlijk tegen vr. </w:t>
      </w:r>
      <w:r w:rsidR="00C53C0B">
        <w:rPr>
          <w:rFonts w:ascii="Segoe UI" w:hAnsi="Segoe UI" w:cs="Segoe UI"/>
          <w:sz w:val="28"/>
          <w:szCs w:val="28"/>
        </w:rPr>
        <w:t>21 september</w:t>
      </w:r>
      <w:r w:rsidRPr="00C53C0B">
        <w:rPr>
          <w:rFonts w:ascii="Segoe UI" w:hAnsi="Segoe UI" w:cs="Segoe UI"/>
          <w:sz w:val="28"/>
          <w:szCs w:val="28"/>
        </w:rPr>
        <w:t>?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>In de maand april  is er een info – avond voorzien waarvoor u later een uitnodiging ontvangt.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>Alvast bedankt,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 xml:space="preserve">Juffen </w:t>
      </w:r>
      <w:proofErr w:type="spellStart"/>
      <w:r w:rsidRPr="00C53C0B">
        <w:rPr>
          <w:rFonts w:ascii="Segoe UI" w:hAnsi="Segoe UI" w:cs="Segoe UI"/>
          <w:sz w:val="28"/>
          <w:szCs w:val="28"/>
        </w:rPr>
        <w:t>Anne-Sophie</w:t>
      </w:r>
      <w:proofErr w:type="spellEnd"/>
      <w:r w:rsidRPr="00C53C0B">
        <w:rPr>
          <w:rFonts w:ascii="Segoe UI" w:hAnsi="Segoe UI" w:cs="Segoe UI"/>
          <w:sz w:val="28"/>
          <w:szCs w:val="28"/>
        </w:rPr>
        <w:t xml:space="preserve"> en Kim</w:t>
      </w:r>
    </w:p>
    <w:p w:rsidR="00705736" w:rsidRDefault="00705736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</w:p>
    <w:p w:rsidR="00C53C0B" w:rsidRDefault="00C53C0B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drawing>
          <wp:inline distT="0" distB="0" distL="0" distR="0">
            <wp:extent cx="1485900" cy="1733550"/>
            <wp:effectExtent l="19050" t="0" r="0" b="0"/>
            <wp:docPr id="7" name="Afbeelding 1" descr="G:\5782012_keep_calm_and_go_on_zeekl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782012_keep_calm_and_go_on_zeeklass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0B" w:rsidRPr="00C53C0B" w:rsidRDefault="00C53C0B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>De ouders van ……………………………………………………… ( naam kind ) zijn bereid via een maandelijkse bijdrage op de schoolrekening de zeeklas te betalen.</w:t>
      </w:r>
    </w:p>
    <w:p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</w:p>
    <w:p w:rsidR="00567ABC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>Handtekening ouder( s ) : ……………………………………………………………</w:t>
      </w:r>
    </w:p>
    <w:sectPr w:rsidR="00567ABC" w:rsidRPr="00C53C0B" w:rsidSect="0076651E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12" w:rsidRDefault="00763112" w:rsidP="009B739F">
      <w:r>
        <w:separator/>
      </w:r>
    </w:p>
  </w:endnote>
  <w:endnote w:type="continuationSeparator" w:id="0">
    <w:p w:rsidR="00763112" w:rsidRDefault="0076311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12" w:rsidRDefault="00763112" w:rsidP="009B739F">
      <w:r>
        <w:separator/>
      </w:r>
    </w:p>
  </w:footnote>
  <w:footnote w:type="continuationSeparator" w:id="0">
    <w:p w:rsidR="00763112" w:rsidRDefault="0076311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D2F0A"/>
    <w:rsid w:val="001F37E0"/>
    <w:rsid w:val="00216403"/>
    <w:rsid w:val="00216801"/>
    <w:rsid w:val="00307C26"/>
    <w:rsid w:val="00352345"/>
    <w:rsid w:val="00357515"/>
    <w:rsid w:val="003C0C19"/>
    <w:rsid w:val="003F33B9"/>
    <w:rsid w:val="00472288"/>
    <w:rsid w:val="004C0357"/>
    <w:rsid w:val="00541CEA"/>
    <w:rsid w:val="00567ABC"/>
    <w:rsid w:val="005C50C1"/>
    <w:rsid w:val="005F47C8"/>
    <w:rsid w:val="00633284"/>
    <w:rsid w:val="006816E4"/>
    <w:rsid w:val="006B048C"/>
    <w:rsid w:val="0070061B"/>
    <w:rsid w:val="00705736"/>
    <w:rsid w:val="0072460D"/>
    <w:rsid w:val="00763112"/>
    <w:rsid w:val="0076651E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A1269C"/>
    <w:rsid w:val="00A6549F"/>
    <w:rsid w:val="00A73C15"/>
    <w:rsid w:val="00AD6B6C"/>
    <w:rsid w:val="00AE43F4"/>
    <w:rsid w:val="00B34DE3"/>
    <w:rsid w:val="00B5503F"/>
    <w:rsid w:val="00B86804"/>
    <w:rsid w:val="00BD516B"/>
    <w:rsid w:val="00BF021A"/>
    <w:rsid w:val="00C166B3"/>
    <w:rsid w:val="00C21639"/>
    <w:rsid w:val="00C470AA"/>
    <w:rsid w:val="00C53C0B"/>
    <w:rsid w:val="00CC115B"/>
    <w:rsid w:val="00D04D6C"/>
    <w:rsid w:val="00DF4565"/>
    <w:rsid w:val="00E72328"/>
    <w:rsid w:val="00E87FC1"/>
    <w:rsid w:val="00E95C40"/>
    <w:rsid w:val="00E961F6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328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33284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633284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33284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63328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70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Kim</cp:lastModifiedBy>
  <cp:revision>3</cp:revision>
  <cp:lastPrinted>2017-10-12T09:08:00Z</cp:lastPrinted>
  <dcterms:created xsi:type="dcterms:W3CDTF">2017-10-12T09:08:00Z</dcterms:created>
  <dcterms:modified xsi:type="dcterms:W3CDTF">2018-08-28T12:10:00Z</dcterms:modified>
</cp:coreProperties>
</file>